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CF5B7C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A63F6"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887666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15.03.2021       №  243        </w:t>
      </w:r>
      <w:r w:rsidR="00254A51">
        <w:rPr>
          <w:b/>
          <w:sz w:val="28"/>
          <w:szCs w:val="28"/>
        </w:rPr>
        <w:t xml:space="preserve">      </w:t>
      </w:r>
      <w:r w:rsidR="00FA63F6" w:rsidRPr="00FA63F6">
        <w:rPr>
          <w:b/>
          <w:sz w:val="28"/>
          <w:szCs w:val="28"/>
        </w:rPr>
        <w:t xml:space="preserve">        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8525EC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</w:t>
      </w:r>
      <w:r w:rsidR="002019E2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территории муниципального образования город Камень-на-Оби К</w:t>
      </w:r>
      <w:r w:rsidR="00FA63F6" w:rsidRPr="00FA63F6">
        <w:rPr>
          <w:sz w:val="28"/>
        </w:rPr>
        <w:t>а</w:t>
      </w:r>
      <w:r w:rsidR="00FA63F6" w:rsidRPr="00FA63F6">
        <w:rPr>
          <w:sz w:val="28"/>
        </w:rPr>
        <w:t>менского района Алтайского края на 2018-202</w:t>
      </w:r>
      <w:r w:rsidR="008905DA" w:rsidRPr="008905DA"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036624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Pr="00FA63F6">
        <w:rPr>
          <w:sz w:val="28"/>
          <w:szCs w:val="28"/>
        </w:rPr>
        <w:t>В целях повышения качества и комфорта городской среды, создания бл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гоприятных условий для жизнедеятельности населения города Камень-на-Оби Каменского района Алтайского края, руководствуясь Федеральным законом от 06.10.2003 № 131-ФЗ «Об общих принципах организации местного самоупра</w:t>
      </w:r>
      <w:r w:rsidRPr="00FA63F6">
        <w:rPr>
          <w:sz w:val="28"/>
          <w:szCs w:val="28"/>
        </w:rPr>
        <w:t>в</w:t>
      </w:r>
      <w:r w:rsidRPr="00FA63F6">
        <w:rPr>
          <w:sz w:val="28"/>
          <w:szCs w:val="28"/>
        </w:rPr>
        <w:t>ления в Российской Федерации», в соответствии с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ства Российской Федерации от 10.02.2017 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 паспортом приоритетного проекта «Формир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>вание комфортной городской среды», утвержденного решением президиума Совета при Президенте Российской Федерации по стратегическому развитию и приоритетным проектам (протокол от 18.04.2017 № 5)</w:t>
      </w:r>
      <w:r w:rsidR="00983A53"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 xml:space="preserve">циально-экономического развития Алтайского края и города Камень-на-Оби Каменского района Алтайского края,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proofErr w:type="gramEnd"/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</w:t>
      </w:r>
      <w:r w:rsidR="004406C0">
        <w:rPr>
          <w:sz w:val="28"/>
          <w:szCs w:val="28"/>
        </w:rPr>
        <w:t>4</w:t>
      </w:r>
      <w:r w:rsidRPr="00FA63F6">
        <w:rPr>
          <w:sz w:val="28"/>
          <w:szCs w:val="28"/>
        </w:rPr>
        <w:t xml:space="preserve"> Устава муниц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пального образования город Камень-на-Оби Каменского района Алтайского края, </w:t>
      </w:r>
      <w:r w:rsidR="00036624">
        <w:rPr>
          <w:sz w:val="28"/>
          <w:szCs w:val="28"/>
        </w:rPr>
        <w:t>протоколом заседания Совета Администрации от</w:t>
      </w:r>
      <w:r w:rsidR="004406C0">
        <w:rPr>
          <w:sz w:val="28"/>
          <w:szCs w:val="28"/>
        </w:rPr>
        <w:t xml:space="preserve"> 10.03.2021</w:t>
      </w:r>
      <w:r w:rsidR="00036624">
        <w:rPr>
          <w:sz w:val="28"/>
          <w:szCs w:val="28"/>
        </w:rPr>
        <w:t xml:space="preserve"> № </w:t>
      </w:r>
      <w:r w:rsidR="004406C0">
        <w:rPr>
          <w:sz w:val="28"/>
          <w:szCs w:val="28"/>
        </w:rPr>
        <w:t>2</w:t>
      </w:r>
      <w:r w:rsidR="00036624">
        <w:rPr>
          <w:sz w:val="28"/>
          <w:szCs w:val="28"/>
        </w:rPr>
        <w:t>,</w:t>
      </w:r>
    </w:p>
    <w:p w:rsidR="008525EC" w:rsidRPr="00FA63F6" w:rsidRDefault="008525EC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8525EC" w:rsidRDefault="008525EC" w:rsidP="00FA63F6">
      <w:pPr>
        <w:jc w:val="center"/>
        <w:rPr>
          <w:sz w:val="28"/>
          <w:szCs w:val="28"/>
        </w:rPr>
      </w:pPr>
    </w:p>
    <w:p w:rsidR="008905DA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8525EC">
        <w:rPr>
          <w:sz w:val="28"/>
          <w:szCs w:val="28"/>
        </w:rPr>
        <w:t xml:space="preserve">Внести в постановление </w:t>
      </w:r>
      <w:r w:rsidR="008525EC">
        <w:rPr>
          <w:sz w:val="28"/>
        </w:rPr>
        <w:t>Администрации района от 20.12.2017 № 1345 «</w:t>
      </w:r>
      <w:r w:rsidR="008525EC" w:rsidRPr="00FA63F6">
        <w:rPr>
          <w:sz w:val="28"/>
        </w:rPr>
        <w:t>Об утверждении муниципальной программы «Формирование современной г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родской ср</w:t>
      </w:r>
      <w:r w:rsidR="008525EC" w:rsidRPr="00FA63F6">
        <w:rPr>
          <w:sz w:val="28"/>
        </w:rPr>
        <w:t>е</w:t>
      </w:r>
      <w:r w:rsidR="008525EC" w:rsidRPr="00FA63F6">
        <w:rPr>
          <w:sz w:val="28"/>
        </w:rPr>
        <w:t>ды на территории муниципального образования город Камень-на-Оби Каменского района Алтайского края на 2018-202</w:t>
      </w:r>
      <w:r w:rsidR="008905DA" w:rsidRPr="008905DA">
        <w:rPr>
          <w:sz w:val="28"/>
        </w:rPr>
        <w:t>4</w:t>
      </w:r>
      <w:r w:rsidR="008525EC" w:rsidRPr="00FA63F6">
        <w:rPr>
          <w:sz w:val="28"/>
        </w:rPr>
        <w:t xml:space="preserve"> годы»</w:t>
      </w:r>
      <w:r w:rsidR="008525EC">
        <w:rPr>
          <w:sz w:val="28"/>
        </w:rPr>
        <w:t xml:space="preserve"> следующ</w:t>
      </w:r>
      <w:r w:rsidR="002019E2">
        <w:rPr>
          <w:sz w:val="28"/>
        </w:rPr>
        <w:t>и</w:t>
      </w:r>
      <w:r w:rsidR="008525EC">
        <w:rPr>
          <w:sz w:val="28"/>
        </w:rPr>
        <w:t>е изм</w:t>
      </w:r>
      <w:r w:rsidR="008525EC">
        <w:rPr>
          <w:sz w:val="28"/>
        </w:rPr>
        <w:t>е</w:t>
      </w:r>
      <w:r w:rsidR="008525EC">
        <w:rPr>
          <w:sz w:val="28"/>
        </w:rPr>
        <w:t>нен</w:t>
      </w:r>
      <w:r w:rsidR="00F514AF">
        <w:rPr>
          <w:sz w:val="28"/>
        </w:rPr>
        <w:t>и</w:t>
      </w:r>
      <w:r w:rsidR="002019E2">
        <w:rPr>
          <w:sz w:val="28"/>
        </w:rPr>
        <w:t>я</w:t>
      </w:r>
      <w:r w:rsidR="008525EC">
        <w:rPr>
          <w:sz w:val="28"/>
        </w:rPr>
        <w:t>:</w:t>
      </w:r>
    </w:p>
    <w:p w:rsidR="00F6643C" w:rsidRDefault="008905DA" w:rsidP="00C601B8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tab/>
      </w:r>
    </w:p>
    <w:p w:rsidR="002019E2" w:rsidRDefault="002019E2" w:rsidP="002019E2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ab/>
        <w:t xml:space="preserve">строку «Объем финансирования Программы» </w:t>
      </w:r>
      <w:r>
        <w:rPr>
          <w:sz w:val="28"/>
          <w:szCs w:val="28"/>
        </w:rPr>
        <w:t xml:space="preserve">паспорта муниципальной программы «Формирование современной </w:t>
      </w:r>
      <w:r w:rsidRPr="00FA63F6">
        <w:rPr>
          <w:sz w:val="28"/>
        </w:rPr>
        <w:t>городской среды на территории м</w:t>
      </w:r>
      <w:r w:rsidRPr="00FA63F6">
        <w:rPr>
          <w:sz w:val="28"/>
        </w:rPr>
        <w:t>у</w:t>
      </w:r>
      <w:r w:rsidRPr="00FA63F6">
        <w:rPr>
          <w:sz w:val="28"/>
        </w:rPr>
        <w:t>ниципального образования город Камень-на-Оби Каменского района Алтайск</w:t>
      </w:r>
      <w:r w:rsidRPr="00FA63F6">
        <w:rPr>
          <w:sz w:val="28"/>
        </w:rPr>
        <w:t>о</w:t>
      </w:r>
      <w:r w:rsidRPr="00FA63F6">
        <w:rPr>
          <w:sz w:val="28"/>
        </w:rPr>
        <w:t>го края на 2018-202</w:t>
      </w:r>
      <w:r>
        <w:rPr>
          <w:sz w:val="28"/>
        </w:rPr>
        <w:t>4</w:t>
      </w:r>
      <w:r w:rsidRPr="00FA63F6">
        <w:rPr>
          <w:sz w:val="28"/>
        </w:rPr>
        <w:t xml:space="preserve"> годы</w:t>
      </w:r>
      <w:r>
        <w:rPr>
          <w:sz w:val="28"/>
          <w:szCs w:val="28"/>
        </w:rPr>
        <w:t>»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834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237"/>
      </w:tblGrid>
      <w:tr w:rsidR="002019E2" w:rsidRPr="001D6C3C" w:rsidTr="00437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9E2" w:rsidRPr="001D6C3C" w:rsidRDefault="002019E2" w:rsidP="009B6320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 финансирования Програ</w:t>
            </w:r>
            <w:r w:rsidRPr="001D6C3C">
              <w:rPr>
                <w:sz w:val="24"/>
                <w:szCs w:val="24"/>
              </w:rPr>
              <w:t>м</w:t>
            </w:r>
            <w:r w:rsidRPr="001D6C3C">
              <w:rPr>
                <w:sz w:val="24"/>
                <w:szCs w:val="24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E2" w:rsidRDefault="002019E2" w:rsidP="009B6320">
            <w:pPr>
              <w:pStyle w:val="Default"/>
              <w:ind w:left="142"/>
              <w:jc w:val="both"/>
            </w:pPr>
            <w:r>
              <w:t>Общий объем финансирования Программы за счет сре</w:t>
            </w:r>
            <w:proofErr w:type="gramStart"/>
            <w:r>
              <w:t>дств вс</w:t>
            </w:r>
            <w:proofErr w:type="gramEnd"/>
            <w:r>
              <w:t xml:space="preserve">ех источников финансирования составляет </w:t>
            </w:r>
            <w:r w:rsidR="00675E9B">
              <w:t>68671,0</w:t>
            </w:r>
            <w:r>
              <w:t xml:space="preserve"> тыс. руб., </w:t>
            </w:r>
            <w:r w:rsidRPr="001D6C3C">
              <w:t>в том числе</w:t>
            </w:r>
            <w:r>
              <w:t xml:space="preserve"> за счет средств 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Pr="001D6C3C">
              <w:t xml:space="preserve">: 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>
              <w:t>22049,2 тыс. руб.</w:t>
            </w:r>
            <w:r w:rsidRPr="001D6C3C">
              <w:t xml:space="preserve">, 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12375,0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17325,0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12218,6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1659,6 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123,4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>
              <w:t>бюджета городского поселения: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841,2 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>
              <w:t xml:space="preserve"> 386,6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541,2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541,2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Pr="001D6C3C">
              <w:t xml:space="preserve"> 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195,0 тыс. руб.</w:t>
            </w:r>
            <w:r w:rsidRPr="001D6C3C">
              <w:t xml:space="preserve">, 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115,0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r w:rsidRPr="001D6C3C">
              <w:t xml:space="preserve">2020 г. — </w:t>
            </w:r>
            <w:r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 xml:space="preserve">, </w:t>
            </w:r>
          </w:p>
          <w:p w:rsidR="002019E2" w:rsidRDefault="002019E2" w:rsidP="009B6320">
            <w:pPr>
              <w:pStyle w:val="Default"/>
              <w:ind w:left="142"/>
              <w:jc w:val="both"/>
            </w:pPr>
            <w:r w:rsidRPr="001D6C3C">
              <w:t xml:space="preserve">2021 г. — </w:t>
            </w:r>
            <w:r w:rsidR="003670A3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2019E2" w:rsidRPr="001D6C3C" w:rsidRDefault="002019E2" w:rsidP="009B6320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_______________ </w:t>
            </w:r>
            <w:r w:rsidRPr="00750A2E">
              <w:rPr>
                <w:sz w:val="24"/>
                <w:szCs w:val="24"/>
              </w:rPr>
              <w:t>тыс. руб.</w:t>
            </w:r>
          </w:p>
          <w:p w:rsidR="002019E2" w:rsidRDefault="002019E2" w:rsidP="009B632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D6C3C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бюджетах и решениями представительных орг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нов местного самоуправления о местном бюджете на оч</w:t>
            </w:r>
            <w:r w:rsidRPr="001D6C3C">
              <w:rPr>
                <w:sz w:val="24"/>
                <w:szCs w:val="24"/>
              </w:rPr>
              <w:t>е</w:t>
            </w:r>
            <w:r w:rsidRPr="001D6C3C">
              <w:rPr>
                <w:sz w:val="24"/>
                <w:szCs w:val="24"/>
              </w:rPr>
              <w:t>редной фина</w:t>
            </w:r>
            <w:r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 и на плановый период.</w:t>
            </w:r>
          </w:p>
          <w:p w:rsidR="002019E2" w:rsidRPr="001D6C3C" w:rsidRDefault="002019E2" w:rsidP="009B6320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Объемы финансирования за счет внебюджетных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подлежат ежегодному уточнению в соответствии с решением об участии заинтересованных лиц в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ровании мероприятий Программы. </w:t>
            </w:r>
          </w:p>
        </w:tc>
      </w:tr>
    </w:tbl>
    <w:p w:rsidR="004378AA" w:rsidRDefault="004378AA" w:rsidP="004378AA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78AA" w:rsidRDefault="004378AA" w:rsidP="004378AA">
      <w:pPr>
        <w:tabs>
          <w:tab w:val="left" w:pos="709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абзац «Финансирование программы в 2021 году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раздела 4 «Объем средств и источники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4378AA" w:rsidRDefault="004378AA" w:rsidP="00437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в 2021 году:</w:t>
      </w:r>
    </w:p>
    <w:p w:rsidR="004378AA" w:rsidRPr="005C5CF7" w:rsidRDefault="004378AA" w:rsidP="00437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</w:t>
      </w:r>
      <w:r w:rsidR="00092ED4">
        <w:rPr>
          <w:sz w:val="28"/>
          <w:szCs w:val="28"/>
        </w:rPr>
        <w:t>12883,2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4378AA" w:rsidRPr="005C5CF7" w:rsidRDefault="004378AA" w:rsidP="004378A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 w:rsidR="00092ED4">
        <w:rPr>
          <w:sz w:val="28"/>
          <w:szCs w:val="28"/>
        </w:rPr>
        <w:t>12218,6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378AA" w:rsidRPr="005C5CF7" w:rsidRDefault="004378AA" w:rsidP="004378A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>
        <w:rPr>
          <w:sz w:val="28"/>
          <w:szCs w:val="28"/>
        </w:rPr>
        <w:t xml:space="preserve"> </w:t>
      </w:r>
      <w:r w:rsidR="00092ED4">
        <w:rPr>
          <w:sz w:val="28"/>
          <w:szCs w:val="28"/>
        </w:rPr>
        <w:t>123,4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378AA" w:rsidRPr="005C5CF7" w:rsidRDefault="004378AA" w:rsidP="004378A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92ED4">
        <w:rPr>
          <w:sz w:val="28"/>
          <w:szCs w:val="28"/>
        </w:rPr>
        <w:t>541,2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378AA" w:rsidRDefault="004378AA" w:rsidP="004378A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0,0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.»;</w:t>
      </w:r>
    </w:p>
    <w:p w:rsidR="004378AA" w:rsidRDefault="004378AA" w:rsidP="004378AA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2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 (прилагается)</w:t>
      </w:r>
      <w:r w:rsidR="00CB7F3B">
        <w:rPr>
          <w:sz w:val="28"/>
          <w:szCs w:val="28"/>
        </w:rPr>
        <w:t>;</w:t>
      </w:r>
    </w:p>
    <w:p w:rsidR="00CB7F3B" w:rsidRDefault="00CB7F3B" w:rsidP="004378AA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4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C601B8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1B8">
        <w:rPr>
          <w:sz w:val="28"/>
          <w:szCs w:val="28"/>
        </w:rPr>
        <w:t xml:space="preserve">приложение </w:t>
      </w:r>
      <w:r w:rsidR="00CB7F3B">
        <w:rPr>
          <w:sz w:val="28"/>
          <w:szCs w:val="28"/>
        </w:rPr>
        <w:t>5</w:t>
      </w:r>
      <w:r w:rsidR="00C601B8">
        <w:rPr>
          <w:sz w:val="28"/>
          <w:szCs w:val="28"/>
        </w:rPr>
        <w:t xml:space="preserve"> к муниципальной программе </w:t>
      </w:r>
      <w:r w:rsidR="00C601B8"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="00C601B8" w:rsidRPr="003A4A2F">
        <w:rPr>
          <w:sz w:val="28"/>
          <w:szCs w:val="28"/>
        </w:rPr>
        <w:t>и</w:t>
      </w:r>
      <w:r w:rsidR="00C601B8"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C601B8">
        <w:rPr>
          <w:sz w:val="28"/>
          <w:szCs w:val="28"/>
        </w:rPr>
        <w:t>4</w:t>
      </w:r>
      <w:r w:rsidR="00C601B8" w:rsidRPr="003A4A2F">
        <w:rPr>
          <w:sz w:val="28"/>
          <w:szCs w:val="28"/>
        </w:rPr>
        <w:t xml:space="preserve"> годы»</w:t>
      </w:r>
      <w:r w:rsidR="00C601B8">
        <w:rPr>
          <w:sz w:val="28"/>
          <w:szCs w:val="28"/>
        </w:rPr>
        <w:t xml:space="preserve"> изложить в новой редакции (прилагается).</w:t>
      </w:r>
    </w:p>
    <w:p w:rsidR="00FA63F6" w:rsidRPr="00FA63F6" w:rsidRDefault="0094472E" w:rsidP="00152351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3F6" w:rsidRPr="00FA63F6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036624">
        <w:rPr>
          <w:sz w:val="28"/>
          <w:szCs w:val="28"/>
        </w:rPr>
        <w:t>Админ</w:t>
      </w:r>
      <w:r w:rsidR="00036624">
        <w:rPr>
          <w:sz w:val="28"/>
          <w:szCs w:val="28"/>
        </w:rPr>
        <w:t>и</w:t>
      </w:r>
      <w:r w:rsidR="0003662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 w:rsidR="00D6490D">
        <w:rPr>
          <w:sz w:val="28"/>
          <w:szCs w:val="28"/>
        </w:rPr>
        <w:t>возлагаю на з</w:t>
      </w:r>
      <w:r w:rsidR="00D6490D">
        <w:rPr>
          <w:sz w:val="28"/>
          <w:szCs w:val="28"/>
        </w:rPr>
        <w:t>а</w:t>
      </w:r>
      <w:r w:rsidR="00D6490D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6490D">
        <w:rPr>
          <w:sz w:val="28"/>
          <w:szCs w:val="28"/>
        </w:rPr>
        <w:t>а</w:t>
      </w:r>
      <w:r w:rsidR="00D6490D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="00D6490D">
        <w:rPr>
          <w:sz w:val="28"/>
          <w:szCs w:val="28"/>
        </w:rPr>
        <w:t>у</w:t>
      </w:r>
      <w:r w:rsidR="00D6490D">
        <w:rPr>
          <w:sz w:val="28"/>
          <w:szCs w:val="28"/>
        </w:rPr>
        <w:t>ре В.А. Баранова.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94472E" w:rsidRDefault="00C601B8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  <w:r>
        <w:rPr>
          <w:b w:val="0"/>
          <w:bCs w:val="0"/>
          <w:spacing w:val="0"/>
          <w:sz w:val="28"/>
          <w:szCs w:val="28"/>
          <w:lang w:val="ru-RU" w:eastAsia="ru-RU"/>
        </w:rPr>
        <w:t>Глава района</w:t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</w:r>
      <w:r>
        <w:rPr>
          <w:b w:val="0"/>
          <w:bCs w:val="0"/>
          <w:spacing w:val="0"/>
          <w:sz w:val="28"/>
          <w:szCs w:val="28"/>
          <w:lang w:val="ru-RU" w:eastAsia="ru-RU"/>
        </w:rPr>
        <w:tab/>
        <w:t xml:space="preserve">           И.В. Панченко</w:t>
      </w: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092ED4">
      <w:pPr>
        <w:tabs>
          <w:tab w:val="left" w:pos="3780"/>
          <w:tab w:val="left" w:pos="4860"/>
        </w:tabs>
        <w:ind w:right="63"/>
        <w:jc w:val="both"/>
        <w:rPr>
          <w:sz w:val="28"/>
          <w:szCs w:val="28"/>
        </w:rPr>
        <w:sectPr w:rsidR="00092ED4" w:rsidSect="003670A3">
          <w:headerReference w:type="even" r:id="rId8"/>
          <w:headerReference w:type="default" r:id="rId9"/>
          <w:pgSz w:w="11909" w:h="16838"/>
          <w:pgMar w:top="1134" w:right="567" w:bottom="1134" w:left="1701" w:header="680" w:footer="680" w:gutter="0"/>
          <w:cols w:space="720"/>
          <w:noEndnote/>
          <w:titlePg/>
          <w:docGrid w:linePitch="360"/>
        </w:sectPr>
      </w:pPr>
    </w:p>
    <w:p w:rsidR="00092ED4" w:rsidRPr="003A4A2F" w:rsidRDefault="00092ED4" w:rsidP="00586E70">
      <w:pPr>
        <w:tabs>
          <w:tab w:val="left" w:pos="3780"/>
          <w:tab w:val="left" w:pos="4860"/>
        </w:tabs>
        <w:ind w:left="9923" w:right="6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A4A2F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программе «Формирование совреме</w:t>
      </w:r>
      <w:r w:rsidRPr="003A4A2F">
        <w:rPr>
          <w:sz w:val="28"/>
          <w:szCs w:val="28"/>
        </w:rPr>
        <w:t>н</w:t>
      </w:r>
      <w:r w:rsidRPr="003A4A2F">
        <w:rPr>
          <w:sz w:val="28"/>
          <w:szCs w:val="28"/>
        </w:rPr>
        <w:t>ной городской среды на территории муниципального образования город Камень-на-Оби Каменского района Алтайского края на 2018-202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ды»</w:t>
      </w:r>
    </w:p>
    <w:p w:rsidR="00092ED4" w:rsidRDefault="00092ED4" w:rsidP="00092ED4">
      <w:pPr>
        <w:pStyle w:val="21"/>
        <w:shd w:val="clear" w:color="auto" w:fill="auto"/>
        <w:spacing w:after="0" w:line="240" w:lineRule="auto"/>
        <w:ind w:left="8505"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092ED4" w:rsidRDefault="00092ED4" w:rsidP="00092ED4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FA63F6">
        <w:rPr>
          <w:b/>
          <w:sz w:val="28"/>
        </w:rPr>
        <w:t>«Формирование современной городской среды на террит</w:t>
      </w:r>
      <w:r w:rsidRPr="00FA63F6">
        <w:rPr>
          <w:b/>
          <w:sz w:val="28"/>
        </w:rPr>
        <w:t>о</w:t>
      </w:r>
      <w:r w:rsidRPr="00FA63F6">
        <w:rPr>
          <w:b/>
          <w:sz w:val="28"/>
        </w:rPr>
        <w:t>рии муниципального образования город Камень-на-Оби Каменского района Алтайского края на 2018-202</w:t>
      </w:r>
      <w:r>
        <w:rPr>
          <w:b/>
          <w:sz w:val="28"/>
        </w:rPr>
        <w:t>4</w:t>
      </w:r>
      <w:r w:rsidRPr="00FA63F6">
        <w:rPr>
          <w:b/>
          <w:sz w:val="28"/>
        </w:rPr>
        <w:t xml:space="preserve"> г</w:t>
      </w:r>
      <w:r w:rsidRPr="00FA63F6">
        <w:rPr>
          <w:b/>
          <w:sz w:val="28"/>
        </w:rPr>
        <w:t>о</w:t>
      </w:r>
      <w:r w:rsidRPr="00FA63F6">
        <w:rPr>
          <w:b/>
          <w:sz w:val="28"/>
        </w:rPr>
        <w:t>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092ED4" w:rsidRPr="002956B4" w:rsidTr="009B6320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092ED4" w:rsidRPr="002956B4" w:rsidTr="009B6320">
        <w:trPr>
          <w:trHeight w:hRule="exact" w:val="97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ED4" w:rsidRPr="002956B4" w:rsidTr="009B6320">
        <w:trPr>
          <w:trHeight w:hRule="exact"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2ED4" w:rsidRPr="002956B4" w:rsidTr="009B6320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2ED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благоприятных условий жизнедеятельности населения города Камень-на-Оби Каменского района Алтайского края, п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092ED4" w:rsidRPr="002956B4" w:rsidTr="009B6320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092ED4" w:rsidRPr="002956B4" w:rsidRDefault="00092ED4" w:rsidP="009B6320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92ED4" w:rsidRPr="002956B4" w:rsidTr="009B6320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092ED4" w:rsidRPr="002956B4" w:rsidRDefault="00092ED4" w:rsidP="009B6320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Предоставление 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пировки, подготовка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92ED4" w:rsidRPr="002956B4" w:rsidTr="009B6320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092ED4" w:rsidRPr="002956B4" w:rsidRDefault="00092ED4" w:rsidP="009B6320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39700E" w:rsidP="003970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092ED4" w:rsidRPr="002956B4" w:rsidTr="009B6320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39700E" w:rsidP="003970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092ED4" w:rsidRPr="002956B4" w:rsidTr="009B6320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39700E" w:rsidP="003970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092ED4" w:rsidRPr="002956B4" w:rsidTr="009B6320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2956B4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39700E" w:rsidP="003970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D4" w:rsidRPr="00A85A43" w:rsidRDefault="00092ED4" w:rsidP="009B6320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CB7F3B" w:rsidRPr="002956B4" w:rsidTr="0039700E">
        <w:trPr>
          <w:trHeight w:hRule="exact" w:val="61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9B6FA0" w:rsidRDefault="00CB7F3B" w:rsidP="00CB7F3B">
            <w:pPr>
              <w:keepNext/>
              <w:keepLines/>
              <w:autoSpaceDE w:val="0"/>
              <w:autoSpaceDN w:val="0"/>
              <w:adjustRightInd w:val="0"/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DC7A79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DC7A79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042">
              <w:rPr>
                <w:bCs/>
                <w:sz w:val="24"/>
                <w:szCs w:val="24"/>
              </w:rPr>
              <w:t>12218,6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9B6FA0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9B6FA0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9B6FA0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63377,6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A85A43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CB7F3B" w:rsidRPr="002956B4" w:rsidTr="009B6320">
        <w:trPr>
          <w:trHeight w:hRule="exact" w:val="7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A85A43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CB7F3B" w:rsidRPr="002956B4" w:rsidTr="009B6320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A85A43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CB7F3B" w:rsidRPr="002956B4" w:rsidTr="0039700E">
        <w:trPr>
          <w:trHeight w:hRule="exact" w:val="7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A85A43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7F3B" w:rsidRPr="002956B4" w:rsidTr="009B6320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67973,9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A85A43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B7F3B" w:rsidRPr="002956B4" w:rsidTr="009B6320">
        <w:trPr>
          <w:trHeight w:hRule="exact" w:val="24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8C6212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212">
              <w:rPr>
                <w:b/>
                <w:sz w:val="24"/>
                <w:szCs w:val="24"/>
              </w:rPr>
              <w:t>Мероприятие 1.5.</w:t>
            </w:r>
          </w:p>
          <w:p w:rsidR="00CB7F3B" w:rsidRPr="00481091" w:rsidRDefault="00CB7F3B" w:rsidP="00CB7F3B">
            <w:pPr>
              <w:pStyle w:val="ConsPlusNormal"/>
              <w:keepNext/>
              <w:keepLine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меропри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>тия по цифровизации городского хозяйства (организация постоя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ного видеонаблюдения на общественных те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риториях)</w:t>
            </w:r>
            <w:r w:rsidRPr="004810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7F3B" w:rsidRPr="002956B4" w:rsidTr="009B6320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6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B7F3B" w:rsidRPr="002956B4" w:rsidTr="009B6320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7F3B" w:rsidRPr="002956B4" w:rsidTr="009B6320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CB7F3B" w:rsidRPr="002956B4" w:rsidTr="009B6320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F3B" w:rsidRPr="002956B4" w:rsidRDefault="00CB7F3B" w:rsidP="00CB7F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ED4" w:rsidRDefault="00092ED4" w:rsidP="009A5E67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586E70">
          <w:pgSz w:w="16838" w:h="11909" w:orient="landscape"/>
          <w:pgMar w:top="1425" w:right="962" w:bottom="567" w:left="1134" w:header="680" w:footer="680" w:gutter="0"/>
          <w:cols w:space="720"/>
          <w:noEndnote/>
          <w:titlePg/>
          <w:docGrid w:linePitch="360"/>
        </w:sectPr>
      </w:pPr>
    </w:p>
    <w:p w:rsidR="00C601B8" w:rsidRPr="003A4A2F" w:rsidRDefault="00C601B8" w:rsidP="00092ED4">
      <w:pPr>
        <w:tabs>
          <w:tab w:val="left" w:pos="3780"/>
          <w:tab w:val="left" w:pos="4860"/>
        </w:tabs>
        <w:ind w:left="4962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к муниципальной программе «Формирование совр</w:t>
      </w:r>
      <w:r w:rsidRPr="003A4A2F">
        <w:rPr>
          <w:sz w:val="28"/>
          <w:szCs w:val="28"/>
        </w:rPr>
        <w:t>е</w:t>
      </w:r>
      <w:r w:rsidRPr="003A4A2F">
        <w:rPr>
          <w:sz w:val="28"/>
          <w:szCs w:val="28"/>
        </w:rPr>
        <w:t>менной городской среды на террит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рии муниципального образования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 Камень-на-Оби Каменского ра</w:t>
      </w:r>
      <w:r w:rsidRPr="003A4A2F">
        <w:rPr>
          <w:sz w:val="28"/>
          <w:szCs w:val="28"/>
        </w:rPr>
        <w:t>й</w:t>
      </w:r>
      <w:r w:rsidRPr="003A4A2F">
        <w:rPr>
          <w:sz w:val="28"/>
          <w:szCs w:val="28"/>
        </w:rPr>
        <w:t>она Алтайского края на 2018-202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ды»</w:t>
      </w:r>
    </w:p>
    <w:p w:rsidR="00C601B8" w:rsidRDefault="00C601B8" w:rsidP="00C601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1B8" w:rsidRPr="00FA63F6" w:rsidRDefault="00C601B8" w:rsidP="00C601B8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2018</w:t>
      </w:r>
      <w:r>
        <w:rPr>
          <w:b/>
          <w:sz w:val="28"/>
          <w:szCs w:val="28"/>
        </w:rPr>
        <w:t xml:space="preserve"> году</w:t>
      </w:r>
    </w:p>
    <w:p w:rsidR="00C601B8" w:rsidRPr="00DF6EC3" w:rsidRDefault="00C601B8" w:rsidP="00C601B8">
      <w:pPr>
        <w:autoSpaceDE w:val="0"/>
        <w:autoSpaceDN w:val="0"/>
        <w:adjustRightInd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C601B8" w:rsidRPr="00FA63F6" w:rsidTr="00220F2C">
        <w:trPr>
          <w:trHeight w:val="543"/>
        </w:trPr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C601B8" w:rsidRPr="00FA63F6" w:rsidTr="00220F2C">
        <w:trPr>
          <w:trHeight w:val="355"/>
        </w:trPr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>Территория перед Бассейном «Аквамарин» ул. Пушкина,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48E6">
              <w:rPr>
                <w:rFonts w:ascii="Times New Roman" w:hAnsi="Times New Roman"/>
                <w:sz w:val="26"/>
                <w:szCs w:val="26"/>
              </w:rPr>
              <w:t>24а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ул. Пушкина (фонтан, клумба</w:t>
            </w:r>
            <w:r>
              <w:rPr>
                <w:sz w:val="26"/>
                <w:szCs w:val="26"/>
              </w:rPr>
              <w:t>)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 xml:space="preserve">Памятник </w:t>
            </w:r>
            <w:r>
              <w:rPr>
                <w:rFonts w:ascii="Times New Roman" w:hAnsi="Times New Roman"/>
                <w:sz w:val="26"/>
                <w:szCs w:val="26"/>
              </w:rPr>
              <w:t>«10 лет СССР» ул. Ленина, сквер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(зона отдыха) в границах домов по ул. Пушкина, 1- ул. Пушкина, 2</w:t>
            </w: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01B8" w:rsidRDefault="00C601B8" w:rsidP="00C601B8">
      <w:pPr>
        <w:contextualSpacing/>
      </w:pPr>
    </w:p>
    <w:p w:rsidR="00C601B8" w:rsidRPr="00FA63F6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201</w:t>
      </w:r>
      <w:r>
        <w:rPr>
          <w:b/>
          <w:sz w:val="28"/>
          <w:szCs w:val="28"/>
        </w:rPr>
        <w:t>9 году</w:t>
      </w:r>
    </w:p>
    <w:p w:rsidR="00C601B8" w:rsidRDefault="00C601B8" w:rsidP="00C601B8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C601B8" w:rsidRPr="00FA63F6" w:rsidTr="00220F2C">
        <w:trPr>
          <w:trHeight w:val="543"/>
        </w:trPr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C601B8" w:rsidRPr="00FA63F6" w:rsidTr="00220F2C">
        <w:trPr>
          <w:trHeight w:val="355"/>
        </w:trPr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F4AA7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AA7">
              <w:rPr>
                <w:rFonts w:ascii="Times New Roman" w:hAnsi="Times New Roman"/>
                <w:sz w:val="26"/>
                <w:szCs w:val="26"/>
              </w:rPr>
              <w:t>Набережная реки Обь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(ул. Титова – ул. Пушкина)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C601B8" w:rsidRPr="004F4AA7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01B8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1B8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1B8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20 году</w:t>
      </w:r>
    </w:p>
    <w:p w:rsidR="00C601B8" w:rsidRPr="00FA63F6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C601B8" w:rsidRPr="00FA63F6" w:rsidTr="00220F2C">
        <w:trPr>
          <w:trHeight w:val="543"/>
        </w:trPr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C601B8" w:rsidRPr="00FA63F6" w:rsidTr="00220F2C">
        <w:trPr>
          <w:trHeight w:val="355"/>
        </w:trPr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F4AA7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AA7">
              <w:rPr>
                <w:rFonts w:ascii="Times New Roman" w:hAnsi="Times New Roman"/>
                <w:sz w:val="26"/>
                <w:szCs w:val="26"/>
              </w:rPr>
              <w:t>Набережная реки Обь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(ул. Пушкина – ул. Комсомольская)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C601B8" w:rsidRPr="004F4AA7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(ул. </w:t>
            </w:r>
            <w:proofErr w:type="gramStart"/>
            <w:r>
              <w:rPr>
                <w:sz w:val="26"/>
                <w:szCs w:val="26"/>
              </w:rPr>
              <w:t>Речная</w:t>
            </w:r>
            <w:proofErr w:type="gramEnd"/>
            <w:r>
              <w:rPr>
                <w:sz w:val="26"/>
                <w:szCs w:val="26"/>
              </w:rPr>
              <w:t>, 47)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06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C601B8" w:rsidRPr="00FA63F6" w:rsidTr="00220F2C">
        <w:tc>
          <w:tcPr>
            <w:tcW w:w="817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01B8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1B8" w:rsidRPr="00FA63F6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21 году</w:t>
      </w:r>
    </w:p>
    <w:p w:rsidR="00C601B8" w:rsidRDefault="00C601B8" w:rsidP="00C601B8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C601B8" w:rsidRPr="00FA63F6" w:rsidTr="00220F2C">
        <w:trPr>
          <w:trHeight w:val="543"/>
        </w:trPr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C601B8" w:rsidRPr="00FA63F6" w:rsidTr="00220F2C">
        <w:trPr>
          <w:trHeight w:val="355"/>
        </w:trPr>
        <w:tc>
          <w:tcPr>
            <w:tcW w:w="9648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</w:t>
            </w:r>
            <w:r w:rsidR="00F514AF">
              <w:rPr>
                <w:sz w:val="26"/>
                <w:szCs w:val="26"/>
              </w:rPr>
              <w:t>ьный комплекс в ознаменование 30-летия победы в ВОВ</w:t>
            </w:r>
            <w:r>
              <w:rPr>
                <w:sz w:val="26"/>
                <w:szCs w:val="26"/>
              </w:rPr>
              <w:t xml:space="preserve"> </w:t>
            </w:r>
            <w:r w:rsidRPr="00D64D76">
              <w:rPr>
                <w:sz w:val="26"/>
                <w:szCs w:val="26"/>
              </w:rPr>
              <w:t>(ул. Пушкина, 60а)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C601B8" w:rsidRPr="00F514AF" w:rsidRDefault="00F514AF" w:rsidP="00220F2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4AF">
              <w:rPr>
                <w:rFonts w:ascii="Times New Roman" w:hAnsi="Times New Roman"/>
                <w:sz w:val="26"/>
                <w:szCs w:val="26"/>
              </w:rPr>
              <w:t>Спортивная площадка (ул. Титова, 59а)</w:t>
            </w:r>
          </w:p>
        </w:tc>
      </w:tr>
      <w:tr w:rsidR="00C601B8" w:rsidRPr="00FA63F6" w:rsidTr="00220F2C">
        <w:tc>
          <w:tcPr>
            <w:tcW w:w="9648" w:type="dxa"/>
            <w:gridSpan w:val="2"/>
          </w:tcPr>
          <w:p w:rsidR="00C601B8" w:rsidRPr="004448E6" w:rsidRDefault="00C601B8" w:rsidP="00220F2C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48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01B8" w:rsidRDefault="00C601B8" w:rsidP="00C601B8">
      <w:pPr>
        <w:contextualSpacing/>
      </w:pP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1B8" w:rsidRPr="00FA63F6" w:rsidRDefault="00C601B8" w:rsidP="00C60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</w:t>
      </w:r>
      <w:r w:rsidR="004406C0">
        <w:rPr>
          <w:b/>
          <w:sz w:val="28"/>
          <w:szCs w:val="28"/>
        </w:rPr>
        <w:t>2</w:t>
      </w:r>
      <w:r w:rsidRPr="00FA63F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Pr="00FA63F6">
        <w:rPr>
          <w:b/>
          <w:sz w:val="28"/>
          <w:szCs w:val="28"/>
        </w:rPr>
        <w:t>дах</w:t>
      </w:r>
    </w:p>
    <w:p w:rsidR="00C601B8" w:rsidRDefault="00C601B8" w:rsidP="00C601B8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C601B8" w:rsidRPr="00FA63F6" w:rsidTr="00220F2C">
        <w:trPr>
          <w:trHeight w:val="543"/>
        </w:trPr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C601B8" w:rsidRPr="00FA63F6" w:rsidTr="00220F2C">
        <w:trPr>
          <w:trHeight w:val="355"/>
        </w:trPr>
        <w:tc>
          <w:tcPr>
            <w:tcW w:w="9648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48" w:type="dxa"/>
            <w:gridSpan w:val="2"/>
          </w:tcPr>
          <w:p w:rsidR="00C601B8" w:rsidRPr="004448E6" w:rsidRDefault="00C601B8" w:rsidP="00220F2C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 (ул. Гагарина – ул. Пушкина)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9648" w:type="dxa"/>
            <w:gridSpan w:val="2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01B8" w:rsidRPr="00FA63F6" w:rsidTr="00220F2C">
        <w:tc>
          <w:tcPr>
            <w:tcW w:w="1008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C601B8" w:rsidRPr="004448E6" w:rsidRDefault="00C601B8" w:rsidP="00220F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01B8" w:rsidRDefault="00C601B8" w:rsidP="00C601B8">
      <w:pPr>
        <w:contextualSpacing/>
      </w:pPr>
    </w:p>
    <w:p w:rsidR="00CB7F3B" w:rsidRDefault="00CB7F3B" w:rsidP="00C601B8">
      <w:pPr>
        <w:contextualSpacing/>
      </w:pPr>
    </w:p>
    <w:p w:rsidR="00CB7F3B" w:rsidRDefault="00CB7F3B" w:rsidP="00C601B8">
      <w:pPr>
        <w:contextualSpacing/>
      </w:pPr>
    </w:p>
    <w:p w:rsidR="00CB7F3B" w:rsidRDefault="00CB7F3B" w:rsidP="00C601B8">
      <w:pPr>
        <w:contextualSpacing/>
      </w:pPr>
    </w:p>
    <w:p w:rsidR="00CB7F3B" w:rsidRPr="00876105" w:rsidRDefault="00CB7F3B" w:rsidP="00CB7F3B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bCs w:val="0"/>
          <w:spacing w:val="0"/>
          <w:sz w:val="28"/>
          <w:szCs w:val="28"/>
          <w:lang w:eastAsia="ru-RU"/>
        </w:rPr>
      </w:pPr>
      <w:r w:rsidRPr="00876105">
        <w:rPr>
          <w:b w:val="0"/>
          <w:bCs w:val="0"/>
          <w:spacing w:val="0"/>
          <w:sz w:val="28"/>
          <w:szCs w:val="28"/>
          <w:lang w:eastAsia="ru-RU"/>
        </w:rPr>
        <w:t>ПРИЛОЖЕНИЕ 5 к муниципальной программе «</w:t>
      </w:r>
      <w:r w:rsidRPr="00876105">
        <w:rPr>
          <w:b w:val="0"/>
          <w:bCs w:val="0"/>
          <w:sz w:val="28"/>
          <w:szCs w:val="28"/>
        </w:rPr>
        <w:t>Формирование современной городской среды на территории муниципального образования город Камень-на-Оби Каменского района Алтайского края на 2018-2024 годы</w:t>
      </w:r>
      <w:r w:rsidRPr="00876105">
        <w:rPr>
          <w:b w:val="0"/>
          <w:bCs w:val="0"/>
          <w:spacing w:val="0"/>
          <w:sz w:val="28"/>
          <w:szCs w:val="28"/>
          <w:lang w:eastAsia="ru-RU"/>
        </w:rPr>
        <w:t>»</w:t>
      </w:r>
    </w:p>
    <w:p w:rsidR="00CB7F3B" w:rsidRPr="00876105" w:rsidRDefault="00CB7F3B" w:rsidP="00CB7F3B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eastAsia="ru-RU"/>
        </w:rPr>
      </w:pPr>
    </w:p>
    <w:p w:rsidR="00CB7F3B" w:rsidRDefault="00CB7F3B" w:rsidP="00CB7F3B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  <w:r w:rsidRPr="00876105">
        <w:rPr>
          <w:spacing w:val="0"/>
          <w:sz w:val="28"/>
          <w:szCs w:val="28"/>
          <w:lang w:eastAsia="ru-RU"/>
        </w:rPr>
        <w:t>Объем финансовых ресурсов, необходимых для реализации муниципальной программы</w:t>
      </w:r>
    </w:p>
    <w:p w:rsidR="00CB7F3B" w:rsidRDefault="00CB7F3B" w:rsidP="00CB7F3B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26"/>
        <w:gridCol w:w="996"/>
        <w:gridCol w:w="996"/>
        <w:gridCol w:w="996"/>
        <w:gridCol w:w="996"/>
        <w:gridCol w:w="843"/>
        <w:gridCol w:w="843"/>
        <w:gridCol w:w="843"/>
        <w:gridCol w:w="996"/>
        <w:gridCol w:w="8"/>
      </w:tblGrid>
      <w:tr w:rsidR="00CB7F3B" w:rsidRPr="00697BB0" w:rsidTr="009B6320">
        <w:tc>
          <w:tcPr>
            <w:tcW w:w="445" w:type="dxa"/>
            <w:vMerge w:val="restart"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Источники и н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а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правления расходов</w:t>
            </w:r>
          </w:p>
        </w:tc>
        <w:tc>
          <w:tcPr>
            <w:tcW w:w="7420" w:type="dxa"/>
            <w:gridSpan w:val="9"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6" w:type="dxa"/>
            <w:shd w:val="clear" w:color="auto" w:fill="auto"/>
          </w:tcPr>
          <w:p w:rsidR="00CB7F3B" w:rsidRPr="009B6320" w:rsidRDefault="00CB7F3B" w:rsidP="00675E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B632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861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60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 w:val="restart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Всего финансовых затрат, в том числе: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24745,0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13001,6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18041,2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476079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12883,2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675E9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68671,0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 xml:space="preserve">из бюджета 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муниц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и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пального образов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а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841,2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386,6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541,2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541,2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675E9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2310,2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краевого бюдж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е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та (на условиях 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финансирования)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1659,6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125,0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175,0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476079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476079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20</w:t>
            </w:r>
            <w:r w:rsidR="00675E9B" w:rsidRPr="00B4769F">
              <w:rPr>
                <w:rFonts w:eastAsia="Calibri"/>
                <w:sz w:val="24"/>
                <w:szCs w:val="24"/>
                <w:lang w:val="ru-RU" w:eastAsia="ru-RU"/>
              </w:rPr>
              <w:t>83,0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федерального бюджета (на усл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виях софинансир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22049,2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12375,0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17325,0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476079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12218,6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476079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63</w:t>
            </w:r>
            <w:r w:rsidR="00675E9B" w:rsidRPr="00B4769F">
              <w:rPr>
                <w:rFonts w:eastAsia="Calibri"/>
                <w:sz w:val="24"/>
                <w:szCs w:val="24"/>
                <w:lang w:val="ru-RU" w:eastAsia="ru-RU"/>
              </w:rPr>
              <w:t>967,8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9B6320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Style w:val="17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195,0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310,0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 w:val="restart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 xml:space="preserve">из бюджета 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муниц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и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пального образов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а</w:t>
            </w:r>
            <w:r w:rsidRPr="00B4769F">
              <w:rPr>
                <w:rStyle w:val="a6"/>
                <w:rFonts w:eastAsia="Calibri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краевого бюдж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е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та (на условиях с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финансирования)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федерального бюджета (на усл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виях софинансир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о</w:t>
            </w: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</w:tr>
      <w:tr w:rsidR="00CB7F3B" w:rsidRPr="00697BB0" w:rsidTr="009B6320">
        <w:trPr>
          <w:gridAfter w:val="1"/>
          <w:wAfter w:w="8" w:type="dxa"/>
        </w:trPr>
        <w:tc>
          <w:tcPr>
            <w:tcW w:w="445" w:type="dxa"/>
            <w:vMerge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B6320">
              <w:rPr>
                <w:rStyle w:val="17"/>
                <w:rFonts w:eastAsia="Calibri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CB7F3B" w:rsidRPr="009B6320" w:rsidRDefault="00CB7F3B" w:rsidP="009B63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6320">
              <w:rPr>
                <w:rFonts w:ascii="Calibri" w:eastAsia="Calibri" w:hAnsi="Calibri"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CB7F3B" w:rsidRPr="00B4769F" w:rsidRDefault="00CB7F3B" w:rsidP="009B6320">
            <w:pPr>
              <w:pStyle w:val="27"/>
              <w:shd w:val="clear" w:color="auto" w:fill="auto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4769F">
              <w:rPr>
                <w:rFonts w:eastAsia="Calibri"/>
                <w:sz w:val="24"/>
                <w:szCs w:val="24"/>
                <w:lang w:val="ru-RU" w:eastAsia="ru-RU"/>
              </w:rPr>
              <w:t>0,0</w:t>
            </w:r>
          </w:p>
        </w:tc>
      </w:tr>
    </w:tbl>
    <w:p w:rsidR="00CB7F3B" w:rsidRPr="00876105" w:rsidRDefault="00CB7F3B" w:rsidP="00CB7F3B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  <w:lang w:eastAsia="ru-RU"/>
        </w:rPr>
      </w:pPr>
    </w:p>
    <w:p w:rsidR="00CB7F3B" w:rsidRDefault="00CB7F3B" w:rsidP="00C601B8">
      <w:pPr>
        <w:contextualSpacing/>
      </w:pPr>
    </w:p>
    <w:sectPr w:rsidR="00CB7F3B" w:rsidSect="00092ED4">
      <w:pgSz w:w="11909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14" w:rsidRDefault="00E85514">
      <w:r>
        <w:separator/>
      </w:r>
    </w:p>
  </w:endnote>
  <w:endnote w:type="continuationSeparator" w:id="0">
    <w:p w:rsidR="00E85514" w:rsidRDefault="00E8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14" w:rsidRDefault="00E85514">
      <w:r>
        <w:separator/>
      </w:r>
    </w:p>
  </w:footnote>
  <w:footnote w:type="continuationSeparator" w:id="0">
    <w:p w:rsidR="00E85514" w:rsidRDefault="00E85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C7A79" w:rsidRDefault="00DC7A79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A3" w:rsidRDefault="003670A3">
    <w:pPr>
      <w:pStyle w:val="af3"/>
      <w:jc w:val="center"/>
    </w:pPr>
    <w:fldSimple w:instr="PAGE   \* MERGEFORMAT">
      <w:r w:rsidR="00462D36">
        <w:rPr>
          <w:noProof/>
        </w:rPr>
        <w:t>2</w:t>
      </w:r>
    </w:fldSimple>
  </w:p>
  <w:p w:rsidR="00DC7A79" w:rsidRDefault="00DC7A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13BF6"/>
    <w:rsid w:val="00032B9C"/>
    <w:rsid w:val="00034558"/>
    <w:rsid w:val="00034926"/>
    <w:rsid w:val="00036624"/>
    <w:rsid w:val="00037570"/>
    <w:rsid w:val="000508C5"/>
    <w:rsid w:val="000546DB"/>
    <w:rsid w:val="00070145"/>
    <w:rsid w:val="00070DAD"/>
    <w:rsid w:val="00077909"/>
    <w:rsid w:val="00077CA3"/>
    <w:rsid w:val="00092781"/>
    <w:rsid w:val="00092ED4"/>
    <w:rsid w:val="00093E29"/>
    <w:rsid w:val="000953D8"/>
    <w:rsid w:val="000966F3"/>
    <w:rsid w:val="000A3762"/>
    <w:rsid w:val="000A4CC0"/>
    <w:rsid w:val="000B6CFB"/>
    <w:rsid w:val="000C0164"/>
    <w:rsid w:val="000C1EBE"/>
    <w:rsid w:val="000C7C17"/>
    <w:rsid w:val="000D024C"/>
    <w:rsid w:val="000D145F"/>
    <w:rsid w:val="000D246C"/>
    <w:rsid w:val="000D3348"/>
    <w:rsid w:val="000E4875"/>
    <w:rsid w:val="000F2A31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189F"/>
    <w:rsid w:val="001223ED"/>
    <w:rsid w:val="0012373E"/>
    <w:rsid w:val="00125FA9"/>
    <w:rsid w:val="00126631"/>
    <w:rsid w:val="00137511"/>
    <w:rsid w:val="00142509"/>
    <w:rsid w:val="00142ACC"/>
    <w:rsid w:val="00152351"/>
    <w:rsid w:val="001531C8"/>
    <w:rsid w:val="00160E77"/>
    <w:rsid w:val="0016416C"/>
    <w:rsid w:val="0016431E"/>
    <w:rsid w:val="001751A7"/>
    <w:rsid w:val="00182E6F"/>
    <w:rsid w:val="00195E13"/>
    <w:rsid w:val="00196E7D"/>
    <w:rsid w:val="001B0D8E"/>
    <w:rsid w:val="001B2A28"/>
    <w:rsid w:val="001C24A6"/>
    <w:rsid w:val="001C3558"/>
    <w:rsid w:val="001C6BE6"/>
    <w:rsid w:val="001C6BF1"/>
    <w:rsid w:val="001D6C3C"/>
    <w:rsid w:val="001E46D0"/>
    <w:rsid w:val="001F138F"/>
    <w:rsid w:val="001F5C89"/>
    <w:rsid w:val="002019E2"/>
    <w:rsid w:val="002034E7"/>
    <w:rsid w:val="002074DE"/>
    <w:rsid w:val="00210CAF"/>
    <w:rsid w:val="00220F2C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05AE"/>
    <w:rsid w:val="002F6567"/>
    <w:rsid w:val="00301C3F"/>
    <w:rsid w:val="00306FC6"/>
    <w:rsid w:val="00310CC4"/>
    <w:rsid w:val="00311AE9"/>
    <w:rsid w:val="003254D7"/>
    <w:rsid w:val="0033428D"/>
    <w:rsid w:val="003347FF"/>
    <w:rsid w:val="003405CA"/>
    <w:rsid w:val="00341518"/>
    <w:rsid w:val="00350A37"/>
    <w:rsid w:val="00352DF5"/>
    <w:rsid w:val="00354981"/>
    <w:rsid w:val="00355C31"/>
    <w:rsid w:val="003670A3"/>
    <w:rsid w:val="00381430"/>
    <w:rsid w:val="0038560E"/>
    <w:rsid w:val="0039181A"/>
    <w:rsid w:val="00395BDC"/>
    <w:rsid w:val="0039700E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378AA"/>
    <w:rsid w:val="004406C0"/>
    <w:rsid w:val="00440F37"/>
    <w:rsid w:val="004419B6"/>
    <w:rsid w:val="00443657"/>
    <w:rsid w:val="004448E6"/>
    <w:rsid w:val="0044642D"/>
    <w:rsid w:val="00446EBB"/>
    <w:rsid w:val="00460EF8"/>
    <w:rsid w:val="00462D36"/>
    <w:rsid w:val="00463AC8"/>
    <w:rsid w:val="00472B17"/>
    <w:rsid w:val="00476079"/>
    <w:rsid w:val="00481091"/>
    <w:rsid w:val="00483FF7"/>
    <w:rsid w:val="00496CA0"/>
    <w:rsid w:val="00497700"/>
    <w:rsid w:val="004A26AA"/>
    <w:rsid w:val="004A313E"/>
    <w:rsid w:val="004A48DE"/>
    <w:rsid w:val="004B1C47"/>
    <w:rsid w:val="004B6EA8"/>
    <w:rsid w:val="004C02CF"/>
    <w:rsid w:val="004C4445"/>
    <w:rsid w:val="004C4A5A"/>
    <w:rsid w:val="004D21F2"/>
    <w:rsid w:val="004D4B0A"/>
    <w:rsid w:val="004E0C1B"/>
    <w:rsid w:val="004E38C8"/>
    <w:rsid w:val="004F1A5F"/>
    <w:rsid w:val="004F226B"/>
    <w:rsid w:val="004F31FA"/>
    <w:rsid w:val="004F3261"/>
    <w:rsid w:val="004F4AA7"/>
    <w:rsid w:val="0050293D"/>
    <w:rsid w:val="005044D2"/>
    <w:rsid w:val="005076C8"/>
    <w:rsid w:val="0052489E"/>
    <w:rsid w:val="00526397"/>
    <w:rsid w:val="005319CD"/>
    <w:rsid w:val="00543D5E"/>
    <w:rsid w:val="00544D44"/>
    <w:rsid w:val="00545DF6"/>
    <w:rsid w:val="005463AA"/>
    <w:rsid w:val="00557B1B"/>
    <w:rsid w:val="00566186"/>
    <w:rsid w:val="0057009C"/>
    <w:rsid w:val="005829B5"/>
    <w:rsid w:val="00586E70"/>
    <w:rsid w:val="00591666"/>
    <w:rsid w:val="0059538B"/>
    <w:rsid w:val="00596896"/>
    <w:rsid w:val="00596A9A"/>
    <w:rsid w:val="005A17A4"/>
    <w:rsid w:val="005A6606"/>
    <w:rsid w:val="005B002C"/>
    <w:rsid w:val="005B1D01"/>
    <w:rsid w:val="005B426D"/>
    <w:rsid w:val="005B5783"/>
    <w:rsid w:val="005B59DB"/>
    <w:rsid w:val="005C5CF7"/>
    <w:rsid w:val="005D6C7E"/>
    <w:rsid w:val="005E7AF4"/>
    <w:rsid w:val="006014F5"/>
    <w:rsid w:val="0060502A"/>
    <w:rsid w:val="00606CA4"/>
    <w:rsid w:val="00611414"/>
    <w:rsid w:val="00620207"/>
    <w:rsid w:val="006244CE"/>
    <w:rsid w:val="0063247C"/>
    <w:rsid w:val="00637A98"/>
    <w:rsid w:val="00642113"/>
    <w:rsid w:val="006521EC"/>
    <w:rsid w:val="00652C61"/>
    <w:rsid w:val="006533E2"/>
    <w:rsid w:val="00666D56"/>
    <w:rsid w:val="00671ABC"/>
    <w:rsid w:val="00673FEA"/>
    <w:rsid w:val="00675E9B"/>
    <w:rsid w:val="006768BF"/>
    <w:rsid w:val="006778D7"/>
    <w:rsid w:val="0069704C"/>
    <w:rsid w:val="006A0C7E"/>
    <w:rsid w:val="006A0CEF"/>
    <w:rsid w:val="006A0F13"/>
    <w:rsid w:val="006A2B75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05DF0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26DA"/>
    <w:rsid w:val="00743930"/>
    <w:rsid w:val="007443C5"/>
    <w:rsid w:val="00750A2E"/>
    <w:rsid w:val="007526A1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05A7"/>
    <w:rsid w:val="007E2547"/>
    <w:rsid w:val="007E2715"/>
    <w:rsid w:val="007E31E1"/>
    <w:rsid w:val="007E4EBB"/>
    <w:rsid w:val="007F4CFE"/>
    <w:rsid w:val="007F743B"/>
    <w:rsid w:val="0080135F"/>
    <w:rsid w:val="008078C3"/>
    <w:rsid w:val="008120E4"/>
    <w:rsid w:val="00813334"/>
    <w:rsid w:val="008174EB"/>
    <w:rsid w:val="00820C89"/>
    <w:rsid w:val="008210D1"/>
    <w:rsid w:val="008261AB"/>
    <w:rsid w:val="008305D2"/>
    <w:rsid w:val="008436EB"/>
    <w:rsid w:val="00843B34"/>
    <w:rsid w:val="00845BA0"/>
    <w:rsid w:val="008525EC"/>
    <w:rsid w:val="00853DDF"/>
    <w:rsid w:val="0086146A"/>
    <w:rsid w:val="0086281C"/>
    <w:rsid w:val="00862B0B"/>
    <w:rsid w:val="00863C4D"/>
    <w:rsid w:val="00864935"/>
    <w:rsid w:val="0086592E"/>
    <w:rsid w:val="00865E83"/>
    <w:rsid w:val="0086688C"/>
    <w:rsid w:val="00871A54"/>
    <w:rsid w:val="0087465F"/>
    <w:rsid w:val="00882FA2"/>
    <w:rsid w:val="0088350F"/>
    <w:rsid w:val="00883A9D"/>
    <w:rsid w:val="00884815"/>
    <w:rsid w:val="00884A1E"/>
    <w:rsid w:val="00886E47"/>
    <w:rsid w:val="00887666"/>
    <w:rsid w:val="008904D5"/>
    <w:rsid w:val="008905DA"/>
    <w:rsid w:val="00891006"/>
    <w:rsid w:val="008917CE"/>
    <w:rsid w:val="008A2615"/>
    <w:rsid w:val="008A660E"/>
    <w:rsid w:val="008B5CC3"/>
    <w:rsid w:val="008C12CB"/>
    <w:rsid w:val="008C6212"/>
    <w:rsid w:val="008D348C"/>
    <w:rsid w:val="008D4F89"/>
    <w:rsid w:val="008F0EC6"/>
    <w:rsid w:val="008F160D"/>
    <w:rsid w:val="008F4BB9"/>
    <w:rsid w:val="008F4D14"/>
    <w:rsid w:val="00903B6F"/>
    <w:rsid w:val="009101A4"/>
    <w:rsid w:val="00912D69"/>
    <w:rsid w:val="00914BD4"/>
    <w:rsid w:val="00916712"/>
    <w:rsid w:val="009200D4"/>
    <w:rsid w:val="00924108"/>
    <w:rsid w:val="0092506A"/>
    <w:rsid w:val="00932956"/>
    <w:rsid w:val="0094472E"/>
    <w:rsid w:val="00945EC3"/>
    <w:rsid w:val="00950EAE"/>
    <w:rsid w:val="0098041C"/>
    <w:rsid w:val="00983A53"/>
    <w:rsid w:val="00984B30"/>
    <w:rsid w:val="00991029"/>
    <w:rsid w:val="009A1228"/>
    <w:rsid w:val="009A219D"/>
    <w:rsid w:val="009A525A"/>
    <w:rsid w:val="009A5E67"/>
    <w:rsid w:val="009B1B51"/>
    <w:rsid w:val="009B6320"/>
    <w:rsid w:val="009B6FA0"/>
    <w:rsid w:val="009C0EB9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D3CF8"/>
    <w:rsid w:val="00AD7B2D"/>
    <w:rsid w:val="00AE0A32"/>
    <w:rsid w:val="00AE3F13"/>
    <w:rsid w:val="00AE6100"/>
    <w:rsid w:val="00AF0F19"/>
    <w:rsid w:val="00AF7635"/>
    <w:rsid w:val="00B03C9A"/>
    <w:rsid w:val="00B05A11"/>
    <w:rsid w:val="00B06447"/>
    <w:rsid w:val="00B20F3B"/>
    <w:rsid w:val="00B21519"/>
    <w:rsid w:val="00B30232"/>
    <w:rsid w:val="00B40540"/>
    <w:rsid w:val="00B46635"/>
    <w:rsid w:val="00B4769F"/>
    <w:rsid w:val="00B62B2F"/>
    <w:rsid w:val="00B64811"/>
    <w:rsid w:val="00B666F8"/>
    <w:rsid w:val="00B72B75"/>
    <w:rsid w:val="00B77656"/>
    <w:rsid w:val="00B77671"/>
    <w:rsid w:val="00B8255B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64DB"/>
    <w:rsid w:val="00BC7C87"/>
    <w:rsid w:val="00BE0C72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01B8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95F1D"/>
    <w:rsid w:val="00CA644D"/>
    <w:rsid w:val="00CB7B89"/>
    <w:rsid w:val="00CB7F3B"/>
    <w:rsid w:val="00CC3094"/>
    <w:rsid w:val="00CD7C6D"/>
    <w:rsid w:val="00CE0BA1"/>
    <w:rsid w:val="00CE1EA8"/>
    <w:rsid w:val="00CE5B33"/>
    <w:rsid w:val="00CE72F8"/>
    <w:rsid w:val="00CF3CEE"/>
    <w:rsid w:val="00CF5B7C"/>
    <w:rsid w:val="00D07365"/>
    <w:rsid w:val="00D129A3"/>
    <w:rsid w:val="00D139B5"/>
    <w:rsid w:val="00D30A7B"/>
    <w:rsid w:val="00D35144"/>
    <w:rsid w:val="00D43DEC"/>
    <w:rsid w:val="00D50E01"/>
    <w:rsid w:val="00D5209B"/>
    <w:rsid w:val="00D63235"/>
    <w:rsid w:val="00D64559"/>
    <w:rsid w:val="00D6484A"/>
    <w:rsid w:val="00D6490D"/>
    <w:rsid w:val="00D64D76"/>
    <w:rsid w:val="00D66C53"/>
    <w:rsid w:val="00D67453"/>
    <w:rsid w:val="00D76FCF"/>
    <w:rsid w:val="00D81DE3"/>
    <w:rsid w:val="00D82344"/>
    <w:rsid w:val="00D82C2E"/>
    <w:rsid w:val="00D87C98"/>
    <w:rsid w:val="00D964ED"/>
    <w:rsid w:val="00DA0BAB"/>
    <w:rsid w:val="00DA1DE8"/>
    <w:rsid w:val="00DA42F1"/>
    <w:rsid w:val="00DB240D"/>
    <w:rsid w:val="00DB659A"/>
    <w:rsid w:val="00DB745A"/>
    <w:rsid w:val="00DC1DC7"/>
    <w:rsid w:val="00DC53CF"/>
    <w:rsid w:val="00DC7A79"/>
    <w:rsid w:val="00DE1196"/>
    <w:rsid w:val="00DE2788"/>
    <w:rsid w:val="00DE53F4"/>
    <w:rsid w:val="00DE5A01"/>
    <w:rsid w:val="00DF0DFD"/>
    <w:rsid w:val="00DF439A"/>
    <w:rsid w:val="00E05585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5514"/>
    <w:rsid w:val="00E86623"/>
    <w:rsid w:val="00E8685B"/>
    <w:rsid w:val="00E94612"/>
    <w:rsid w:val="00E97199"/>
    <w:rsid w:val="00EA4A4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EF2236"/>
    <w:rsid w:val="00F11410"/>
    <w:rsid w:val="00F1307E"/>
    <w:rsid w:val="00F13D2C"/>
    <w:rsid w:val="00F273D1"/>
    <w:rsid w:val="00F27C0F"/>
    <w:rsid w:val="00F30332"/>
    <w:rsid w:val="00F42454"/>
    <w:rsid w:val="00F4588B"/>
    <w:rsid w:val="00F514AF"/>
    <w:rsid w:val="00F518E8"/>
    <w:rsid w:val="00F57446"/>
    <w:rsid w:val="00F62C2E"/>
    <w:rsid w:val="00F6643C"/>
    <w:rsid w:val="00F71C7E"/>
    <w:rsid w:val="00F772D4"/>
    <w:rsid w:val="00F90A9D"/>
    <w:rsid w:val="00F9296A"/>
    <w:rsid w:val="00F938A5"/>
    <w:rsid w:val="00FA63F6"/>
    <w:rsid w:val="00FB21A7"/>
    <w:rsid w:val="00FB2F60"/>
    <w:rsid w:val="00FC685D"/>
    <w:rsid w:val="00FD070D"/>
    <w:rsid w:val="00FD545A"/>
    <w:rsid w:val="00FD6032"/>
    <w:rsid w:val="00FE74C5"/>
    <w:rsid w:val="00FF0CC2"/>
    <w:rsid w:val="00FF16EF"/>
    <w:rsid w:val="00FF1AB0"/>
    <w:rsid w:val="00FF23C8"/>
    <w:rsid w:val="00FF2D41"/>
    <w:rsid w:val="00FF5765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  <w:style w:type="paragraph" w:customStyle="1" w:styleId="formattext">
    <w:name w:val="formattext"/>
    <w:basedOn w:val="a"/>
    <w:rsid w:val="004A313E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сновной текст_"/>
    <w:link w:val="27"/>
    <w:rsid w:val="00CB7F3B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b"/>
    <w:rsid w:val="00CB7F3B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7">
    <w:name w:val="Основной текст1"/>
    <w:rsid w:val="00CB7F3B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F1F7-2D53-4970-8EEC-6B69A8CE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2021-03-11T03:01:00Z</cp:lastPrinted>
  <dcterms:created xsi:type="dcterms:W3CDTF">2021-03-22T08:03:00Z</dcterms:created>
  <dcterms:modified xsi:type="dcterms:W3CDTF">2021-03-22T08:03:00Z</dcterms:modified>
</cp:coreProperties>
</file>