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6" w:rsidRPr="00FA63F6" w:rsidRDefault="00FA63F6" w:rsidP="00FA63F6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FA63F6" w:rsidRDefault="00FA63F6" w:rsidP="00FA63F6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Администрация Каменского района Алтайского края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FA63F6" w:rsidP="00FA63F6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FA63F6" w:rsidRPr="00FA63F6" w:rsidRDefault="00FA63F6" w:rsidP="00FA63F6">
      <w:pPr>
        <w:jc w:val="center"/>
        <w:rPr>
          <w:b/>
          <w:sz w:val="28"/>
          <w:szCs w:val="28"/>
        </w:rPr>
      </w:pPr>
    </w:p>
    <w:p w:rsidR="00FA63F6" w:rsidRPr="00FA63F6" w:rsidRDefault="00E9326A" w:rsidP="00254A51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28.07.2020          №  487</w:t>
      </w:r>
      <w:r w:rsidR="00B02E9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</w:t>
      </w:r>
      <w:r w:rsidR="00B02E95">
        <w:rPr>
          <w:b/>
          <w:sz w:val="28"/>
          <w:szCs w:val="28"/>
        </w:rPr>
        <w:t xml:space="preserve">  </w:t>
      </w:r>
      <w:r w:rsidR="00FA63F6" w:rsidRPr="00FA63F6">
        <w:rPr>
          <w:b/>
          <w:sz w:val="28"/>
          <w:szCs w:val="28"/>
        </w:rPr>
        <w:t xml:space="preserve">                                           г. К</w:t>
      </w:r>
      <w:r w:rsidR="00FA63F6" w:rsidRPr="00FA63F6">
        <w:rPr>
          <w:b/>
          <w:sz w:val="28"/>
          <w:szCs w:val="28"/>
        </w:rPr>
        <w:t>а</w:t>
      </w:r>
      <w:r w:rsidR="00FA63F6" w:rsidRPr="00FA63F6">
        <w:rPr>
          <w:b/>
          <w:sz w:val="28"/>
          <w:szCs w:val="28"/>
        </w:rPr>
        <w:t>мень-на-Оби</w:t>
      </w:r>
    </w:p>
    <w:p w:rsidR="00FA63F6" w:rsidRPr="00FA63F6" w:rsidRDefault="00FA63F6" w:rsidP="00FA63F6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A63F6" w:rsidRPr="00FA63F6" w:rsidRDefault="005C3A33" w:rsidP="00FA63F6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назначении срока проведения ре</w:t>
      </w:r>
      <w:r>
        <w:rPr>
          <w:sz w:val="28"/>
        </w:rPr>
        <w:t>й</w:t>
      </w:r>
      <w:r>
        <w:rPr>
          <w:sz w:val="28"/>
        </w:rPr>
        <w:t>тингового голосования по отбору общественных территорий для вкл</w:t>
      </w:r>
      <w:r>
        <w:rPr>
          <w:sz w:val="28"/>
        </w:rPr>
        <w:t>ю</w:t>
      </w:r>
      <w:r>
        <w:rPr>
          <w:sz w:val="28"/>
        </w:rPr>
        <w:t xml:space="preserve">чения в муниципальную программу </w:t>
      </w:r>
      <w:r w:rsidR="00FA63F6" w:rsidRPr="00FA63F6">
        <w:rPr>
          <w:sz w:val="28"/>
        </w:rPr>
        <w:t xml:space="preserve"> «Формирование современной горо</w:t>
      </w:r>
      <w:r w:rsidR="00FA63F6" w:rsidRPr="00FA63F6">
        <w:rPr>
          <w:sz w:val="28"/>
        </w:rPr>
        <w:t>д</w:t>
      </w:r>
      <w:r w:rsidR="00FA63F6" w:rsidRPr="00FA63F6">
        <w:rPr>
          <w:sz w:val="28"/>
        </w:rPr>
        <w:t>ской среды на территории муниц</w:t>
      </w:r>
      <w:r w:rsidR="00FA63F6" w:rsidRPr="00FA63F6">
        <w:rPr>
          <w:sz w:val="28"/>
        </w:rPr>
        <w:t>и</w:t>
      </w:r>
      <w:r w:rsidR="00FA63F6" w:rsidRPr="00FA63F6">
        <w:rPr>
          <w:sz w:val="28"/>
        </w:rPr>
        <w:t>пальн</w:t>
      </w:r>
      <w:r w:rsidR="00FA63F6" w:rsidRPr="00FA63F6">
        <w:rPr>
          <w:sz w:val="28"/>
        </w:rPr>
        <w:t>о</w:t>
      </w:r>
      <w:r w:rsidR="00FA63F6" w:rsidRPr="00FA63F6">
        <w:rPr>
          <w:sz w:val="28"/>
        </w:rPr>
        <w:t>го образования город Камень-на-Оби Каменского района Алта</w:t>
      </w:r>
      <w:r w:rsidR="00FA63F6" w:rsidRPr="00FA63F6">
        <w:rPr>
          <w:sz w:val="28"/>
        </w:rPr>
        <w:t>й</w:t>
      </w:r>
      <w:r w:rsidR="00FA63F6" w:rsidRPr="00FA63F6">
        <w:rPr>
          <w:sz w:val="28"/>
        </w:rPr>
        <w:t>ского края на 2018-202</w:t>
      </w:r>
      <w:r>
        <w:rPr>
          <w:sz w:val="28"/>
        </w:rPr>
        <w:t>4</w:t>
      </w:r>
      <w:r w:rsidR="00FA63F6" w:rsidRPr="00FA63F6">
        <w:rPr>
          <w:sz w:val="28"/>
        </w:rPr>
        <w:t xml:space="preserve"> годы»</w:t>
      </w:r>
      <w:r>
        <w:rPr>
          <w:sz w:val="28"/>
        </w:rPr>
        <w:t xml:space="preserve"> в 202</w:t>
      </w:r>
      <w:r w:rsidR="008C7C84">
        <w:rPr>
          <w:sz w:val="28"/>
        </w:rPr>
        <w:t>1</w:t>
      </w:r>
      <w:r>
        <w:rPr>
          <w:sz w:val="28"/>
        </w:rPr>
        <w:t xml:space="preserve"> году</w:t>
      </w:r>
    </w:p>
    <w:p w:rsidR="00FA63F6" w:rsidRPr="00FA63F6" w:rsidRDefault="00FA63F6" w:rsidP="00FA63F6">
      <w:pPr>
        <w:jc w:val="both"/>
        <w:rPr>
          <w:sz w:val="28"/>
        </w:rPr>
      </w:pPr>
    </w:p>
    <w:p w:rsidR="00FA63F6" w:rsidRPr="00FA63F6" w:rsidRDefault="00FA63F6" w:rsidP="00FA63F6">
      <w:pPr>
        <w:jc w:val="both"/>
        <w:rPr>
          <w:sz w:val="28"/>
          <w:szCs w:val="28"/>
        </w:rPr>
      </w:pPr>
      <w:r w:rsidRPr="00FA63F6">
        <w:tab/>
      </w:r>
      <w:proofErr w:type="gramStart"/>
      <w:r w:rsidR="003979D1">
        <w:rPr>
          <w:sz w:val="28"/>
          <w:szCs w:val="28"/>
        </w:rPr>
        <w:t>В соответствии с</w:t>
      </w:r>
      <w:r w:rsidRPr="00FA63F6">
        <w:rPr>
          <w:sz w:val="28"/>
          <w:szCs w:val="28"/>
        </w:rPr>
        <w:t xml:space="preserve"> Федеральным законом от 06.10.2003 № 131-ФЗ «Об о</w:t>
      </w:r>
      <w:r w:rsidRPr="00FA63F6">
        <w:rPr>
          <w:sz w:val="28"/>
          <w:szCs w:val="28"/>
        </w:rPr>
        <w:t>б</w:t>
      </w:r>
      <w:r w:rsidRPr="00FA63F6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FA63F6">
        <w:rPr>
          <w:sz w:val="28"/>
          <w:szCs w:val="28"/>
        </w:rPr>
        <w:t>а</w:t>
      </w:r>
      <w:r w:rsidRPr="00FA63F6">
        <w:rPr>
          <w:sz w:val="28"/>
          <w:szCs w:val="28"/>
        </w:rPr>
        <w:t xml:space="preserve">ции», </w:t>
      </w:r>
      <w:r w:rsidR="00F9296A">
        <w:rPr>
          <w:sz w:val="28"/>
          <w:szCs w:val="28"/>
        </w:rPr>
        <w:t>статьями</w:t>
      </w:r>
      <w:r w:rsidR="00F9296A" w:rsidRPr="00FA63F6">
        <w:rPr>
          <w:sz w:val="28"/>
          <w:szCs w:val="28"/>
        </w:rPr>
        <w:t xml:space="preserve"> 38, 49 Устава муниципального образова</w:t>
      </w:r>
      <w:r w:rsidR="00F9296A">
        <w:rPr>
          <w:sz w:val="28"/>
          <w:szCs w:val="28"/>
        </w:rPr>
        <w:t>ния Каменский район</w:t>
      </w:r>
      <w:r w:rsidR="00F9296A" w:rsidRPr="00FA63F6">
        <w:rPr>
          <w:sz w:val="28"/>
          <w:szCs w:val="28"/>
        </w:rPr>
        <w:t xml:space="preserve"> Алтайского края</w:t>
      </w:r>
      <w:r w:rsidR="00F9296A">
        <w:rPr>
          <w:sz w:val="28"/>
          <w:szCs w:val="28"/>
        </w:rPr>
        <w:t>, статьями</w:t>
      </w:r>
      <w:r w:rsidRPr="00FA63F6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края, </w:t>
      </w:r>
      <w:r w:rsidR="003979D1">
        <w:rPr>
          <w:sz w:val="28"/>
          <w:szCs w:val="28"/>
        </w:rPr>
        <w:t>в</w:t>
      </w:r>
      <w:r w:rsidR="003979D1" w:rsidRPr="00FA63F6">
        <w:rPr>
          <w:sz w:val="28"/>
          <w:szCs w:val="28"/>
        </w:rPr>
        <w:t xml:space="preserve"> целях повышения кач</w:t>
      </w:r>
      <w:r w:rsidR="003979D1" w:rsidRPr="00FA63F6">
        <w:rPr>
          <w:sz w:val="28"/>
          <w:szCs w:val="28"/>
        </w:rPr>
        <w:t>е</w:t>
      </w:r>
      <w:r w:rsidR="003979D1" w:rsidRPr="00FA63F6">
        <w:rPr>
          <w:sz w:val="28"/>
          <w:szCs w:val="28"/>
        </w:rPr>
        <w:t>ства и комфорта городской среды, создания благоприятных условий для жизн</w:t>
      </w:r>
      <w:r w:rsidR="003979D1" w:rsidRPr="00FA63F6">
        <w:rPr>
          <w:sz w:val="28"/>
          <w:szCs w:val="28"/>
        </w:rPr>
        <w:t>е</w:t>
      </w:r>
      <w:r w:rsidR="003979D1" w:rsidRPr="00FA63F6">
        <w:rPr>
          <w:sz w:val="28"/>
          <w:szCs w:val="28"/>
        </w:rPr>
        <w:t>де</w:t>
      </w:r>
      <w:r w:rsidR="003979D1" w:rsidRPr="00FA63F6">
        <w:rPr>
          <w:sz w:val="28"/>
          <w:szCs w:val="28"/>
        </w:rPr>
        <w:t>я</w:t>
      </w:r>
      <w:r w:rsidR="003979D1" w:rsidRPr="00FA63F6">
        <w:rPr>
          <w:sz w:val="28"/>
          <w:szCs w:val="28"/>
        </w:rPr>
        <w:t>тельности населения города Камень-на-Оби Каменского района Алтайского края</w:t>
      </w:r>
      <w:r w:rsidR="003979D1">
        <w:rPr>
          <w:sz w:val="28"/>
          <w:szCs w:val="28"/>
        </w:rPr>
        <w:t>,</w:t>
      </w:r>
      <w:proofErr w:type="gramEnd"/>
    </w:p>
    <w:p w:rsidR="00FA63F6" w:rsidRDefault="00FA63F6" w:rsidP="00FA63F6">
      <w:pPr>
        <w:jc w:val="center"/>
        <w:rPr>
          <w:sz w:val="28"/>
          <w:szCs w:val="28"/>
        </w:rPr>
      </w:pPr>
      <w:proofErr w:type="gramStart"/>
      <w:r w:rsidRPr="00FA63F6">
        <w:rPr>
          <w:sz w:val="28"/>
          <w:szCs w:val="28"/>
        </w:rPr>
        <w:t>П</w:t>
      </w:r>
      <w:proofErr w:type="gramEnd"/>
      <w:r w:rsidRPr="00FA63F6">
        <w:rPr>
          <w:sz w:val="28"/>
          <w:szCs w:val="28"/>
        </w:rPr>
        <w:t xml:space="preserve"> О С Т А Н О В Л Я Ю:</w:t>
      </w:r>
    </w:p>
    <w:p w:rsidR="005C3A33" w:rsidRPr="003A0672" w:rsidRDefault="005C3A33" w:rsidP="005C3A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срок начала и окончания рейтингового голосования по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бору общественных территорий для включения в муниципальную программу «Формирование современной городской среды на территории муниципального образования город Камень на оби Каменского района Алтайского края на 2018-2024 годы» в 202</w:t>
      </w:r>
      <w:r w:rsidR="008C7C8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3A0672">
        <w:rPr>
          <w:sz w:val="28"/>
          <w:szCs w:val="28"/>
        </w:rPr>
        <w:t xml:space="preserve">с </w:t>
      </w:r>
      <w:r w:rsidR="008C7C84">
        <w:rPr>
          <w:sz w:val="28"/>
          <w:szCs w:val="28"/>
        </w:rPr>
        <w:t>2</w:t>
      </w:r>
      <w:r w:rsidR="00A5334A">
        <w:rPr>
          <w:sz w:val="28"/>
          <w:szCs w:val="28"/>
        </w:rPr>
        <w:t>8</w:t>
      </w:r>
      <w:r w:rsidR="008C7C84">
        <w:rPr>
          <w:sz w:val="28"/>
          <w:szCs w:val="28"/>
        </w:rPr>
        <w:t>.07.2020</w:t>
      </w:r>
      <w:r>
        <w:rPr>
          <w:sz w:val="28"/>
          <w:szCs w:val="28"/>
        </w:rPr>
        <w:t xml:space="preserve"> по </w:t>
      </w:r>
      <w:r w:rsidR="008C7C84">
        <w:rPr>
          <w:sz w:val="28"/>
          <w:szCs w:val="28"/>
        </w:rPr>
        <w:t>27.08.2020</w:t>
      </w:r>
      <w:r w:rsidRPr="003A0672">
        <w:rPr>
          <w:sz w:val="28"/>
          <w:szCs w:val="28"/>
        </w:rPr>
        <w:t>.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Рейтинговое голосование провести на официальном сайте </w:t>
      </w:r>
      <w:r w:rsidR="008C7C84">
        <w:rPr>
          <w:sz w:val="28"/>
          <w:szCs w:val="28"/>
        </w:rPr>
        <w:t>Админис</w:t>
      </w:r>
      <w:r w:rsidR="008C7C84">
        <w:rPr>
          <w:sz w:val="28"/>
          <w:szCs w:val="28"/>
        </w:rPr>
        <w:t>т</w:t>
      </w:r>
      <w:r w:rsidR="008C7C84">
        <w:rPr>
          <w:sz w:val="28"/>
          <w:szCs w:val="28"/>
        </w:rPr>
        <w:t xml:space="preserve">рации </w:t>
      </w:r>
      <w:r w:rsidR="003979D1">
        <w:rPr>
          <w:sz w:val="28"/>
          <w:szCs w:val="28"/>
        </w:rPr>
        <w:t xml:space="preserve">Каменского </w:t>
      </w:r>
      <w:r w:rsidR="008C7C84">
        <w:rPr>
          <w:sz w:val="28"/>
          <w:szCs w:val="28"/>
        </w:rPr>
        <w:t>района</w:t>
      </w:r>
      <w:r w:rsidR="00A5334A">
        <w:rPr>
          <w:sz w:val="28"/>
          <w:szCs w:val="28"/>
        </w:rPr>
        <w:t xml:space="preserve"> </w:t>
      </w:r>
      <w:r w:rsidR="003979D1">
        <w:rPr>
          <w:sz w:val="28"/>
          <w:szCs w:val="28"/>
        </w:rPr>
        <w:t xml:space="preserve">Алтайского края </w:t>
      </w:r>
      <w:r w:rsidR="00A5334A" w:rsidRPr="00A5334A">
        <w:rPr>
          <w:sz w:val="28"/>
          <w:szCs w:val="28"/>
        </w:rPr>
        <w:t>http://kamenrai.ru</w:t>
      </w:r>
      <w:r w:rsidR="004461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3A33" w:rsidRDefault="005C3A3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Установить перечень общественных территорий для прохождения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тингового голосования для включения в муниципальную программу «Форм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современной городской среды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 Камень на оби Каменского района Алтайского края на 2018-2024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ды»:</w:t>
      </w:r>
    </w:p>
    <w:p w:rsidR="005C3A33" w:rsidRDefault="00A5334A" w:rsidP="005C3A3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Памятник </w:t>
      </w:r>
      <w:r w:rsidR="008C7C8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8C7C84">
        <w:rPr>
          <w:sz w:val="28"/>
          <w:szCs w:val="28"/>
        </w:rPr>
        <w:t>Г-21</w:t>
      </w:r>
      <w:r w:rsidR="00454BD5">
        <w:rPr>
          <w:sz w:val="28"/>
          <w:szCs w:val="28"/>
        </w:rPr>
        <w:t xml:space="preserve"> (</w:t>
      </w:r>
      <w:r w:rsidR="008C7C84">
        <w:rPr>
          <w:sz w:val="28"/>
          <w:szCs w:val="28"/>
        </w:rPr>
        <w:t>кв-л.</w:t>
      </w:r>
      <w:proofErr w:type="gramEnd"/>
      <w:r w:rsidR="008C7C84">
        <w:rPr>
          <w:sz w:val="28"/>
          <w:szCs w:val="28"/>
        </w:rPr>
        <w:t xml:space="preserve"> </w:t>
      </w:r>
      <w:proofErr w:type="gramStart"/>
      <w:r w:rsidR="008C7C84">
        <w:rPr>
          <w:sz w:val="28"/>
          <w:szCs w:val="28"/>
        </w:rPr>
        <w:t>ДОС</w:t>
      </w:r>
      <w:r w:rsidR="00454BD5">
        <w:rPr>
          <w:sz w:val="28"/>
          <w:szCs w:val="28"/>
        </w:rPr>
        <w:t>)</w:t>
      </w:r>
      <w:r w:rsidR="005C3A33">
        <w:rPr>
          <w:sz w:val="28"/>
          <w:szCs w:val="28"/>
        </w:rPr>
        <w:t>;</w:t>
      </w:r>
      <w:proofErr w:type="gramEnd"/>
    </w:p>
    <w:p w:rsidR="005C3A33" w:rsidRDefault="008C7C84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="00A5334A">
        <w:rPr>
          <w:sz w:val="28"/>
          <w:szCs w:val="28"/>
        </w:rPr>
        <w:t>И.В. Громова</w:t>
      </w:r>
      <w:r w:rsidR="00725D23">
        <w:rPr>
          <w:sz w:val="28"/>
          <w:szCs w:val="28"/>
        </w:rPr>
        <w:t>;</w:t>
      </w:r>
    </w:p>
    <w:p w:rsidR="00725D23" w:rsidRDefault="00725D2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Учебная 10 (детская площадка);</w:t>
      </w:r>
    </w:p>
    <w:p w:rsidR="00725D23" w:rsidRDefault="00725D23" w:rsidP="005C3A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Красноармейская 80-82 (спортивная площадка).</w:t>
      </w:r>
    </w:p>
    <w:p w:rsidR="005C3A33" w:rsidRDefault="005C3A33" w:rsidP="005C3A3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334A">
        <w:rPr>
          <w:sz w:val="28"/>
          <w:szCs w:val="28"/>
        </w:rPr>
        <w:t>4</w:t>
      </w:r>
      <w:r w:rsidRPr="001837E3">
        <w:rPr>
          <w:sz w:val="28"/>
          <w:szCs w:val="28"/>
        </w:rPr>
        <w:t xml:space="preserve">. </w:t>
      </w:r>
      <w:r>
        <w:rPr>
          <w:sz w:val="28"/>
          <w:szCs w:val="28"/>
        </w:rPr>
        <w:t>Граждане вправе отдать один голос за общественную территорию,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гоустройство которой должно быть произведено в рамках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граммы </w:t>
      </w:r>
      <w:r w:rsidR="00BF7C5B" w:rsidRPr="00FA63F6">
        <w:rPr>
          <w:sz w:val="28"/>
        </w:rPr>
        <w:t>«Формирование современной городской среды на территории муниц</w:t>
      </w:r>
      <w:r w:rsidR="00BF7C5B" w:rsidRPr="00FA63F6">
        <w:rPr>
          <w:sz w:val="28"/>
        </w:rPr>
        <w:t>и</w:t>
      </w:r>
      <w:r w:rsidR="00BF7C5B" w:rsidRPr="00FA63F6">
        <w:rPr>
          <w:sz w:val="28"/>
        </w:rPr>
        <w:t>пального образования город Камень-на-Оби Каменского района Алтайского края на 2018-202</w:t>
      </w:r>
      <w:r w:rsidR="00BF7C5B">
        <w:rPr>
          <w:sz w:val="28"/>
        </w:rPr>
        <w:t>4</w:t>
      </w:r>
      <w:r w:rsidR="00BF7C5B" w:rsidRPr="00FA63F6">
        <w:rPr>
          <w:sz w:val="28"/>
        </w:rPr>
        <w:t xml:space="preserve"> годы»</w:t>
      </w:r>
      <w:r w:rsidR="00BF7C5B">
        <w:rPr>
          <w:sz w:val="28"/>
        </w:rPr>
        <w:t xml:space="preserve"> </w:t>
      </w:r>
      <w:r>
        <w:rPr>
          <w:sz w:val="28"/>
          <w:szCs w:val="28"/>
        </w:rPr>
        <w:t>в 202</w:t>
      </w:r>
      <w:r w:rsidR="008C7C84">
        <w:rPr>
          <w:sz w:val="28"/>
          <w:szCs w:val="28"/>
        </w:rPr>
        <w:t>1</w:t>
      </w:r>
      <w:r>
        <w:rPr>
          <w:sz w:val="28"/>
          <w:szCs w:val="28"/>
        </w:rPr>
        <w:t xml:space="preserve"> году.</w:t>
      </w:r>
    </w:p>
    <w:p w:rsidR="00BF7C5B" w:rsidRPr="00FA63F6" w:rsidRDefault="00BF7C5B" w:rsidP="00BF7C5B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214F">
        <w:rPr>
          <w:sz w:val="28"/>
          <w:szCs w:val="28"/>
        </w:rPr>
        <w:t>5</w:t>
      </w:r>
      <w:r w:rsidRPr="00FA63F6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3979D1">
        <w:rPr>
          <w:sz w:val="28"/>
          <w:szCs w:val="28"/>
        </w:rPr>
        <w:t>Админ</w:t>
      </w:r>
      <w:r w:rsidR="003979D1">
        <w:rPr>
          <w:sz w:val="28"/>
          <w:szCs w:val="28"/>
        </w:rPr>
        <w:t>и</w:t>
      </w:r>
      <w:r w:rsidR="003979D1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Каменского района Алтайского края.</w:t>
      </w:r>
    </w:p>
    <w:p w:rsidR="00BF7C5B" w:rsidRPr="00FA63F6" w:rsidRDefault="0082214F" w:rsidP="00BF7C5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C5B" w:rsidRPr="00FA63F6">
        <w:rPr>
          <w:sz w:val="28"/>
          <w:szCs w:val="28"/>
        </w:rPr>
        <w:t xml:space="preserve">. </w:t>
      </w:r>
      <w:proofErr w:type="gramStart"/>
      <w:r w:rsidR="00BF7C5B" w:rsidRPr="00FA63F6">
        <w:rPr>
          <w:sz w:val="28"/>
          <w:szCs w:val="28"/>
        </w:rPr>
        <w:t>Контроль за</w:t>
      </w:r>
      <w:proofErr w:type="gramEnd"/>
      <w:r w:rsidR="00BF7C5B" w:rsidRPr="00FA63F6">
        <w:rPr>
          <w:sz w:val="28"/>
          <w:szCs w:val="28"/>
        </w:rPr>
        <w:t xml:space="preserve"> исполнением настоящего постановления </w:t>
      </w:r>
      <w:r w:rsidR="008C7C84">
        <w:rPr>
          <w:sz w:val="28"/>
          <w:szCs w:val="28"/>
        </w:rPr>
        <w:t>оставляю за с</w:t>
      </w:r>
      <w:r w:rsidR="008C7C84">
        <w:rPr>
          <w:sz w:val="28"/>
          <w:szCs w:val="28"/>
        </w:rPr>
        <w:t>о</w:t>
      </w:r>
      <w:r w:rsidR="008C7C84">
        <w:rPr>
          <w:sz w:val="28"/>
          <w:szCs w:val="28"/>
        </w:rPr>
        <w:t>бой.</w:t>
      </w:r>
    </w:p>
    <w:p w:rsidR="00BF7C5B" w:rsidRDefault="00BF7C5B" w:rsidP="00BF7C5B">
      <w:pPr>
        <w:jc w:val="both"/>
        <w:rPr>
          <w:sz w:val="28"/>
          <w:szCs w:val="28"/>
        </w:rPr>
      </w:pPr>
    </w:p>
    <w:p w:rsidR="00BF7C5B" w:rsidRPr="00FA63F6" w:rsidRDefault="00BF7C5B" w:rsidP="00BF7C5B">
      <w:pPr>
        <w:jc w:val="both"/>
        <w:rPr>
          <w:sz w:val="28"/>
          <w:szCs w:val="28"/>
        </w:rPr>
      </w:pPr>
    </w:p>
    <w:p w:rsidR="00BF7C5B" w:rsidRDefault="00BF7C5B" w:rsidP="00BF7C5B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bCs w:val="0"/>
          <w:spacing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Исполняющий обязанности</w:t>
      </w:r>
    </w:p>
    <w:p w:rsidR="00BF7C5B" w:rsidRDefault="00BF7C5B" w:rsidP="00BF7C5B">
      <w:pPr>
        <w:pStyle w:val="21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bCs w:val="0"/>
          <w:spacing w:val="0"/>
          <w:sz w:val="28"/>
          <w:szCs w:val="28"/>
        </w:rPr>
        <w:t>главы района                                                                                Е.Н. Гордиенко</w:t>
      </w:r>
    </w:p>
    <w:p w:rsidR="00BF7C5B" w:rsidRDefault="00BF7C5B" w:rsidP="00BF7C5B">
      <w:pPr>
        <w:pStyle w:val="21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F9296A" w:rsidRPr="00BF7C5B" w:rsidRDefault="00F9296A" w:rsidP="00FA63F6">
      <w:pPr>
        <w:jc w:val="both"/>
        <w:rPr>
          <w:sz w:val="28"/>
          <w:szCs w:val="28"/>
          <w:lang/>
        </w:rPr>
      </w:pPr>
    </w:p>
    <w:sectPr w:rsidR="00F9296A" w:rsidRPr="00BF7C5B" w:rsidSect="00725D23">
      <w:headerReference w:type="default" r:id="rId8"/>
      <w:headerReference w:type="first" r:id="rId9"/>
      <w:pgSz w:w="11909" w:h="16838"/>
      <w:pgMar w:top="993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ED" w:rsidRDefault="005667ED">
      <w:r>
        <w:separator/>
      </w:r>
    </w:p>
  </w:endnote>
  <w:endnote w:type="continuationSeparator" w:id="0">
    <w:p w:rsidR="005667ED" w:rsidRDefault="0056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ED" w:rsidRDefault="005667ED">
      <w:r>
        <w:separator/>
      </w:r>
    </w:p>
  </w:footnote>
  <w:footnote w:type="continuationSeparator" w:id="0">
    <w:p w:rsidR="005667ED" w:rsidRDefault="0056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D1" w:rsidRDefault="003979D1">
    <w:pPr>
      <w:pStyle w:val="af3"/>
    </w:pPr>
  </w:p>
  <w:p w:rsidR="003979D1" w:rsidRDefault="003979D1" w:rsidP="003979D1">
    <w:pPr>
      <w:pStyle w:val="af3"/>
      <w:jc w:val="center"/>
      <w:rPr>
        <w:rFonts w:ascii="Times New Roman" w:hAnsi="Times New Roman" w:cs="Times New Roman"/>
      </w:rPr>
    </w:pPr>
  </w:p>
  <w:p w:rsidR="003979D1" w:rsidRPr="003979D1" w:rsidRDefault="003979D1" w:rsidP="003979D1">
    <w:pPr>
      <w:pStyle w:val="af3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D1" w:rsidRDefault="003979D1">
    <w:pPr>
      <w:pStyle w:val="af3"/>
      <w:jc w:val="center"/>
    </w:pPr>
    <w:fldSimple w:instr=" PAGE   \* MERGEFORMAT ">
      <w:r>
        <w:rPr>
          <w:noProof/>
        </w:rPr>
        <w:t>1</w:t>
      </w:r>
    </w:fldSimple>
  </w:p>
  <w:p w:rsidR="003979D1" w:rsidRDefault="003979D1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6B3DBF"/>
    <w:multiLevelType w:val="hybridMultilevel"/>
    <w:tmpl w:val="44E43E2C"/>
    <w:lvl w:ilvl="0" w:tplc="6F6ABCF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6F33EBB"/>
    <w:multiLevelType w:val="multilevel"/>
    <w:tmpl w:val="82DA7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AA2A5C"/>
    <w:multiLevelType w:val="hybridMultilevel"/>
    <w:tmpl w:val="AE76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72A88"/>
    <w:multiLevelType w:val="multilevel"/>
    <w:tmpl w:val="989AE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5675AE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5">
    <w:nsid w:val="13D80800"/>
    <w:multiLevelType w:val="hybridMultilevel"/>
    <w:tmpl w:val="E200D64C"/>
    <w:lvl w:ilvl="0" w:tplc="B0F05B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8">
    <w:nsid w:val="1F8316BC"/>
    <w:multiLevelType w:val="hybridMultilevel"/>
    <w:tmpl w:val="C0CCDE00"/>
    <w:lvl w:ilvl="0" w:tplc="393405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4FA7"/>
    <w:multiLevelType w:val="hybridMultilevel"/>
    <w:tmpl w:val="10FC000A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A6390"/>
    <w:multiLevelType w:val="hybridMultilevel"/>
    <w:tmpl w:val="A2A0725A"/>
    <w:lvl w:ilvl="0" w:tplc="1B84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64CC7"/>
    <w:multiLevelType w:val="hybridMultilevel"/>
    <w:tmpl w:val="81BEDAB6"/>
    <w:lvl w:ilvl="0" w:tplc="77E884D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F8179EB"/>
    <w:multiLevelType w:val="hybridMultilevel"/>
    <w:tmpl w:val="8FFC438C"/>
    <w:lvl w:ilvl="0" w:tplc="DC183F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38511C"/>
    <w:multiLevelType w:val="hybridMultilevel"/>
    <w:tmpl w:val="A68C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60229"/>
    <w:multiLevelType w:val="hybridMultilevel"/>
    <w:tmpl w:val="F4866E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B516A"/>
    <w:multiLevelType w:val="hybridMultilevel"/>
    <w:tmpl w:val="47BA01E6"/>
    <w:lvl w:ilvl="0" w:tplc="77E88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893A5F"/>
    <w:multiLevelType w:val="hybridMultilevel"/>
    <w:tmpl w:val="B226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D57B2"/>
    <w:multiLevelType w:val="hybridMultilevel"/>
    <w:tmpl w:val="0122E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5C18AE"/>
    <w:multiLevelType w:val="hybridMultilevel"/>
    <w:tmpl w:val="E116A1D8"/>
    <w:lvl w:ilvl="0" w:tplc="77E884DE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65761CEA"/>
    <w:multiLevelType w:val="hybridMultilevel"/>
    <w:tmpl w:val="6012E5F4"/>
    <w:lvl w:ilvl="0" w:tplc="5F18B496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>
    <w:nsid w:val="77EA2A30"/>
    <w:multiLevelType w:val="hybridMultilevel"/>
    <w:tmpl w:val="6CE8A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F0286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43576C"/>
    <w:multiLevelType w:val="hybridMultilevel"/>
    <w:tmpl w:val="432A37B6"/>
    <w:lvl w:ilvl="0" w:tplc="AF90C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1"/>
  </w:num>
  <w:num w:numId="4">
    <w:abstractNumId w:val="34"/>
  </w:num>
  <w:num w:numId="5">
    <w:abstractNumId w:val="17"/>
  </w:num>
  <w:num w:numId="6">
    <w:abstractNumId w:val="27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28"/>
  </w:num>
  <w:num w:numId="18">
    <w:abstractNumId w:val="21"/>
  </w:num>
  <w:num w:numId="19">
    <w:abstractNumId w:val="8"/>
  </w:num>
  <w:num w:numId="20">
    <w:abstractNumId w:val="23"/>
  </w:num>
  <w:num w:numId="21">
    <w:abstractNumId w:val="18"/>
  </w:num>
  <w:num w:numId="22">
    <w:abstractNumId w:val="13"/>
  </w:num>
  <w:num w:numId="23">
    <w:abstractNumId w:val="35"/>
  </w:num>
  <w:num w:numId="24">
    <w:abstractNumId w:val="32"/>
  </w:num>
  <w:num w:numId="25">
    <w:abstractNumId w:val="14"/>
  </w:num>
  <w:num w:numId="26">
    <w:abstractNumId w:val="29"/>
  </w:num>
  <w:num w:numId="27">
    <w:abstractNumId w:val="26"/>
  </w:num>
  <w:num w:numId="28">
    <w:abstractNumId w:val="25"/>
  </w:num>
  <w:num w:numId="29">
    <w:abstractNumId w:val="30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15"/>
  </w:num>
  <w:num w:numId="35">
    <w:abstractNumId w:val="9"/>
  </w:num>
  <w:num w:numId="3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52FD4"/>
    <w:rsid w:val="0000122D"/>
    <w:rsid w:val="00005229"/>
    <w:rsid w:val="00012823"/>
    <w:rsid w:val="00032B9C"/>
    <w:rsid w:val="00034558"/>
    <w:rsid w:val="00034926"/>
    <w:rsid w:val="00037570"/>
    <w:rsid w:val="000546DB"/>
    <w:rsid w:val="00070145"/>
    <w:rsid w:val="00070DAD"/>
    <w:rsid w:val="00077CA3"/>
    <w:rsid w:val="00092781"/>
    <w:rsid w:val="00093E29"/>
    <w:rsid w:val="000966F3"/>
    <w:rsid w:val="000A3762"/>
    <w:rsid w:val="000A4CC0"/>
    <w:rsid w:val="000B6CFB"/>
    <w:rsid w:val="000C0164"/>
    <w:rsid w:val="000C7C17"/>
    <w:rsid w:val="000D024C"/>
    <w:rsid w:val="000E4875"/>
    <w:rsid w:val="000F400B"/>
    <w:rsid w:val="0010002C"/>
    <w:rsid w:val="0010303D"/>
    <w:rsid w:val="001067FB"/>
    <w:rsid w:val="001126C0"/>
    <w:rsid w:val="00112D9E"/>
    <w:rsid w:val="00115DED"/>
    <w:rsid w:val="00120A29"/>
    <w:rsid w:val="001214AF"/>
    <w:rsid w:val="001223ED"/>
    <w:rsid w:val="0012373E"/>
    <w:rsid w:val="00125FA9"/>
    <w:rsid w:val="00137511"/>
    <w:rsid w:val="00142509"/>
    <w:rsid w:val="00142ACC"/>
    <w:rsid w:val="00160E77"/>
    <w:rsid w:val="0016416C"/>
    <w:rsid w:val="00182E6F"/>
    <w:rsid w:val="00196E7D"/>
    <w:rsid w:val="001B0D8E"/>
    <w:rsid w:val="001B2A28"/>
    <w:rsid w:val="001C24A6"/>
    <w:rsid w:val="001C3558"/>
    <w:rsid w:val="001C6BF1"/>
    <w:rsid w:val="001D6C3C"/>
    <w:rsid w:val="001E46D0"/>
    <w:rsid w:val="001F2D9D"/>
    <w:rsid w:val="001F5C89"/>
    <w:rsid w:val="002034E7"/>
    <w:rsid w:val="002074DE"/>
    <w:rsid w:val="00210CAF"/>
    <w:rsid w:val="00221FA7"/>
    <w:rsid w:val="002232C7"/>
    <w:rsid w:val="0022615D"/>
    <w:rsid w:val="002275DE"/>
    <w:rsid w:val="00232BE4"/>
    <w:rsid w:val="00242295"/>
    <w:rsid w:val="002462A3"/>
    <w:rsid w:val="00254A51"/>
    <w:rsid w:val="00256D43"/>
    <w:rsid w:val="00270D35"/>
    <w:rsid w:val="00273CCB"/>
    <w:rsid w:val="00285D61"/>
    <w:rsid w:val="00286125"/>
    <w:rsid w:val="00286FE7"/>
    <w:rsid w:val="0029155E"/>
    <w:rsid w:val="002916E2"/>
    <w:rsid w:val="002956B4"/>
    <w:rsid w:val="002B3562"/>
    <w:rsid w:val="002B40F9"/>
    <w:rsid w:val="002D2E8E"/>
    <w:rsid w:val="002F23C3"/>
    <w:rsid w:val="002F6567"/>
    <w:rsid w:val="00301C3F"/>
    <w:rsid w:val="00310CC4"/>
    <w:rsid w:val="00311AE9"/>
    <w:rsid w:val="003254D7"/>
    <w:rsid w:val="0033428D"/>
    <w:rsid w:val="003347FF"/>
    <w:rsid w:val="00341518"/>
    <w:rsid w:val="00350A37"/>
    <w:rsid w:val="00354981"/>
    <w:rsid w:val="00355C31"/>
    <w:rsid w:val="00381430"/>
    <w:rsid w:val="0039181A"/>
    <w:rsid w:val="003979D1"/>
    <w:rsid w:val="003A4A2F"/>
    <w:rsid w:val="003B399B"/>
    <w:rsid w:val="003C5700"/>
    <w:rsid w:val="003C57DA"/>
    <w:rsid w:val="003D2177"/>
    <w:rsid w:val="003E5400"/>
    <w:rsid w:val="003E5A0A"/>
    <w:rsid w:val="004021B4"/>
    <w:rsid w:val="0040263F"/>
    <w:rsid w:val="00406942"/>
    <w:rsid w:val="00416106"/>
    <w:rsid w:val="004340DF"/>
    <w:rsid w:val="00440F37"/>
    <w:rsid w:val="00443657"/>
    <w:rsid w:val="004448E6"/>
    <w:rsid w:val="00446125"/>
    <w:rsid w:val="0044642D"/>
    <w:rsid w:val="00446EBB"/>
    <w:rsid w:val="00454BD5"/>
    <w:rsid w:val="00460EF8"/>
    <w:rsid w:val="00463AC8"/>
    <w:rsid w:val="00472B17"/>
    <w:rsid w:val="00483FF7"/>
    <w:rsid w:val="00496CA0"/>
    <w:rsid w:val="00497700"/>
    <w:rsid w:val="004A26AA"/>
    <w:rsid w:val="004A48DE"/>
    <w:rsid w:val="004B1C47"/>
    <w:rsid w:val="004B6EA8"/>
    <w:rsid w:val="004C02CF"/>
    <w:rsid w:val="004C4445"/>
    <w:rsid w:val="004C4A5A"/>
    <w:rsid w:val="004D21F2"/>
    <w:rsid w:val="004E0C1B"/>
    <w:rsid w:val="004E38C8"/>
    <w:rsid w:val="004F1A5F"/>
    <w:rsid w:val="004F226B"/>
    <w:rsid w:val="004F31FA"/>
    <w:rsid w:val="004F3261"/>
    <w:rsid w:val="0050293D"/>
    <w:rsid w:val="005044D2"/>
    <w:rsid w:val="0052489E"/>
    <w:rsid w:val="00526397"/>
    <w:rsid w:val="005263C8"/>
    <w:rsid w:val="00544D44"/>
    <w:rsid w:val="00545DF6"/>
    <w:rsid w:val="00557B1B"/>
    <w:rsid w:val="00566186"/>
    <w:rsid w:val="005667ED"/>
    <w:rsid w:val="0057009C"/>
    <w:rsid w:val="005829B5"/>
    <w:rsid w:val="00591666"/>
    <w:rsid w:val="0059538B"/>
    <w:rsid w:val="00596896"/>
    <w:rsid w:val="005A17A4"/>
    <w:rsid w:val="005A6606"/>
    <w:rsid w:val="005B1D01"/>
    <w:rsid w:val="005B426D"/>
    <w:rsid w:val="005B5783"/>
    <w:rsid w:val="005B59DB"/>
    <w:rsid w:val="005C3A33"/>
    <w:rsid w:val="005C5CF7"/>
    <w:rsid w:val="005D6C7E"/>
    <w:rsid w:val="005E7AF4"/>
    <w:rsid w:val="006014F5"/>
    <w:rsid w:val="0060502A"/>
    <w:rsid w:val="00611414"/>
    <w:rsid w:val="0061451B"/>
    <w:rsid w:val="00620207"/>
    <w:rsid w:val="0063247C"/>
    <w:rsid w:val="00637A98"/>
    <w:rsid w:val="00652C61"/>
    <w:rsid w:val="006533E2"/>
    <w:rsid w:val="00666D56"/>
    <w:rsid w:val="00671ABC"/>
    <w:rsid w:val="006778D7"/>
    <w:rsid w:val="0069704C"/>
    <w:rsid w:val="006A0C7E"/>
    <w:rsid w:val="006A0CEF"/>
    <w:rsid w:val="006A0F13"/>
    <w:rsid w:val="006A6F04"/>
    <w:rsid w:val="006B057F"/>
    <w:rsid w:val="006B265A"/>
    <w:rsid w:val="006B2BC6"/>
    <w:rsid w:val="006B66DA"/>
    <w:rsid w:val="006C18BF"/>
    <w:rsid w:val="006C6173"/>
    <w:rsid w:val="006D0379"/>
    <w:rsid w:val="006E2D3D"/>
    <w:rsid w:val="006E419F"/>
    <w:rsid w:val="006F3E76"/>
    <w:rsid w:val="006F437D"/>
    <w:rsid w:val="006F4C26"/>
    <w:rsid w:val="006F677B"/>
    <w:rsid w:val="006F7F67"/>
    <w:rsid w:val="00702FFC"/>
    <w:rsid w:val="00721447"/>
    <w:rsid w:val="007241E9"/>
    <w:rsid w:val="00725951"/>
    <w:rsid w:val="00725D23"/>
    <w:rsid w:val="00727478"/>
    <w:rsid w:val="00732BF0"/>
    <w:rsid w:val="00734546"/>
    <w:rsid w:val="0073506B"/>
    <w:rsid w:val="00737115"/>
    <w:rsid w:val="007375C3"/>
    <w:rsid w:val="00741A21"/>
    <w:rsid w:val="00743930"/>
    <w:rsid w:val="007443C5"/>
    <w:rsid w:val="00750A2E"/>
    <w:rsid w:val="00754C0C"/>
    <w:rsid w:val="00756A48"/>
    <w:rsid w:val="00757393"/>
    <w:rsid w:val="0075749A"/>
    <w:rsid w:val="00760226"/>
    <w:rsid w:val="007615CC"/>
    <w:rsid w:val="00763AD3"/>
    <w:rsid w:val="00767AAC"/>
    <w:rsid w:val="00790523"/>
    <w:rsid w:val="007A11C4"/>
    <w:rsid w:val="007A3EDB"/>
    <w:rsid w:val="007A71C9"/>
    <w:rsid w:val="007B25BB"/>
    <w:rsid w:val="007B66FD"/>
    <w:rsid w:val="007D2FFF"/>
    <w:rsid w:val="007D3E91"/>
    <w:rsid w:val="007E2715"/>
    <w:rsid w:val="007E31E1"/>
    <w:rsid w:val="007E4EBB"/>
    <w:rsid w:val="007F4CFE"/>
    <w:rsid w:val="007F743B"/>
    <w:rsid w:val="0080135F"/>
    <w:rsid w:val="008078C3"/>
    <w:rsid w:val="00813334"/>
    <w:rsid w:val="00820C89"/>
    <w:rsid w:val="0082214F"/>
    <w:rsid w:val="008305D2"/>
    <w:rsid w:val="008436EB"/>
    <w:rsid w:val="00843B34"/>
    <w:rsid w:val="00845BA0"/>
    <w:rsid w:val="00853D1E"/>
    <w:rsid w:val="00853DDF"/>
    <w:rsid w:val="0086146A"/>
    <w:rsid w:val="0086281C"/>
    <w:rsid w:val="00862B0B"/>
    <w:rsid w:val="00863C4D"/>
    <w:rsid w:val="0086592E"/>
    <w:rsid w:val="00865E83"/>
    <w:rsid w:val="0086688C"/>
    <w:rsid w:val="0087465F"/>
    <w:rsid w:val="00882FA2"/>
    <w:rsid w:val="0088350F"/>
    <w:rsid w:val="00883A9D"/>
    <w:rsid w:val="00884815"/>
    <w:rsid w:val="00884A1E"/>
    <w:rsid w:val="00886E47"/>
    <w:rsid w:val="008904D5"/>
    <w:rsid w:val="00891006"/>
    <w:rsid w:val="008917CE"/>
    <w:rsid w:val="008A2615"/>
    <w:rsid w:val="008A660E"/>
    <w:rsid w:val="008B5CC3"/>
    <w:rsid w:val="008C12CB"/>
    <w:rsid w:val="008C7C84"/>
    <w:rsid w:val="008D4F89"/>
    <w:rsid w:val="008F0EC6"/>
    <w:rsid w:val="008F160D"/>
    <w:rsid w:val="008F4BB9"/>
    <w:rsid w:val="008F4D14"/>
    <w:rsid w:val="00903B6F"/>
    <w:rsid w:val="00912D69"/>
    <w:rsid w:val="00914BD4"/>
    <w:rsid w:val="00916712"/>
    <w:rsid w:val="009200D4"/>
    <w:rsid w:val="00924108"/>
    <w:rsid w:val="0092506A"/>
    <w:rsid w:val="00932956"/>
    <w:rsid w:val="00945EC3"/>
    <w:rsid w:val="00950EAE"/>
    <w:rsid w:val="0098041C"/>
    <w:rsid w:val="00991029"/>
    <w:rsid w:val="009A1228"/>
    <w:rsid w:val="009A219D"/>
    <w:rsid w:val="009A525A"/>
    <w:rsid w:val="009B1B51"/>
    <w:rsid w:val="009B6FA0"/>
    <w:rsid w:val="009D149C"/>
    <w:rsid w:val="009D40DA"/>
    <w:rsid w:val="009D7B35"/>
    <w:rsid w:val="009E0323"/>
    <w:rsid w:val="009E1A46"/>
    <w:rsid w:val="009E6351"/>
    <w:rsid w:val="009F04C7"/>
    <w:rsid w:val="009F784D"/>
    <w:rsid w:val="00A00C16"/>
    <w:rsid w:val="00A0121B"/>
    <w:rsid w:val="00A03E90"/>
    <w:rsid w:val="00A07C28"/>
    <w:rsid w:val="00A15723"/>
    <w:rsid w:val="00A168A5"/>
    <w:rsid w:val="00A26C1F"/>
    <w:rsid w:val="00A311EF"/>
    <w:rsid w:val="00A472B6"/>
    <w:rsid w:val="00A5334A"/>
    <w:rsid w:val="00A55898"/>
    <w:rsid w:val="00A56D9B"/>
    <w:rsid w:val="00A625F5"/>
    <w:rsid w:val="00A832B7"/>
    <w:rsid w:val="00A84AE2"/>
    <w:rsid w:val="00A85A43"/>
    <w:rsid w:val="00A92B72"/>
    <w:rsid w:val="00A97061"/>
    <w:rsid w:val="00AB6080"/>
    <w:rsid w:val="00AC4CF1"/>
    <w:rsid w:val="00AE0A32"/>
    <w:rsid w:val="00AF0F19"/>
    <w:rsid w:val="00AF7635"/>
    <w:rsid w:val="00B02E95"/>
    <w:rsid w:val="00B03C9A"/>
    <w:rsid w:val="00B05A11"/>
    <w:rsid w:val="00B06447"/>
    <w:rsid w:val="00B20F3B"/>
    <w:rsid w:val="00B21519"/>
    <w:rsid w:val="00B30232"/>
    <w:rsid w:val="00B62B2F"/>
    <w:rsid w:val="00B64811"/>
    <w:rsid w:val="00B666F8"/>
    <w:rsid w:val="00B72B75"/>
    <w:rsid w:val="00B77656"/>
    <w:rsid w:val="00B77671"/>
    <w:rsid w:val="00B83BA1"/>
    <w:rsid w:val="00B9324D"/>
    <w:rsid w:val="00B96F3F"/>
    <w:rsid w:val="00BA0C06"/>
    <w:rsid w:val="00BA109B"/>
    <w:rsid w:val="00BA16BD"/>
    <w:rsid w:val="00BA5211"/>
    <w:rsid w:val="00BA68FD"/>
    <w:rsid w:val="00BB5AAD"/>
    <w:rsid w:val="00BC1D09"/>
    <w:rsid w:val="00BC2477"/>
    <w:rsid w:val="00BC3A5A"/>
    <w:rsid w:val="00BC7C87"/>
    <w:rsid w:val="00BE2142"/>
    <w:rsid w:val="00BE6709"/>
    <w:rsid w:val="00BE6F35"/>
    <w:rsid w:val="00BE707C"/>
    <w:rsid w:val="00BF75B5"/>
    <w:rsid w:val="00BF7C5B"/>
    <w:rsid w:val="00C03952"/>
    <w:rsid w:val="00C14D62"/>
    <w:rsid w:val="00C14D70"/>
    <w:rsid w:val="00C23863"/>
    <w:rsid w:val="00C27388"/>
    <w:rsid w:val="00C32A03"/>
    <w:rsid w:val="00C4446B"/>
    <w:rsid w:val="00C44CBA"/>
    <w:rsid w:val="00C456B2"/>
    <w:rsid w:val="00C47941"/>
    <w:rsid w:val="00C5248E"/>
    <w:rsid w:val="00C63675"/>
    <w:rsid w:val="00C6407B"/>
    <w:rsid w:val="00C64CB0"/>
    <w:rsid w:val="00C70703"/>
    <w:rsid w:val="00C72A55"/>
    <w:rsid w:val="00C7380D"/>
    <w:rsid w:val="00C7387E"/>
    <w:rsid w:val="00C83E62"/>
    <w:rsid w:val="00C871C0"/>
    <w:rsid w:val="00C87AA8"/>
    <w:rsid w:val="00C92500"/>
    <w:rsid w:val="00C942A7"/>
    <w:rsid w:val="00CA644D"/>
    <w:rsid w:val="00CB7B89"/>
    <w:rsid w:val="00CC3094"/>
    <w:rsid w:val="00CD7C6D"/>
    <w:rsid w:val="00CE1EA8"/>
    <w:rsid w:val="00CE3731"/>
    <w:rsid w:val="00CE5B33"/>
    <w:rsid w:val="00CE72F8"/>
    <w:rsid w:val="00CF2381"/>
    <w:rsid w:val="00CF3CEE"/>
    <w:rsid w:val="00D07365"/>
    <w:rsid w:val="00D129A3"/>
    <w:rsid w:val="00D139B5"/>
    <w:rsid w:val="00D30A7B"/>
    <w:rsid w:val="00D35144"/>
    <w:rsid w:val="00D50E01"/>
    <w:rsid w:val="00D5209B"/>
    <w:rsid w:val="00D63235"/>
    <w:rsid w:val="00D64559"/>
    <w:rsid w:val="00D6484A"/>
    <w:rsid w:val="00D67453"/>
    <w:rsid w:val="00D76FCF"/>
    <w:rsid w:val="00D81DE3"/>
    <w:rsid w:val="00D82344"/>
    <w:rsid w:val="00D82C2E"/>
    <w:rsid w:val="00D87C98"/>
    <w:rsid w:val="00DA0BAB"/>
    <w:rsid w:val="00DA1DE8"/>
    <w:rsid w:val="00DA42F1"/>
    <w:rsid w:val="00DB240D"/>
    <w:rsid w:val="00DB659A"/>
    <w:rsid w:val="00DB745A"/>
    <w:rsid w:val="00DC1DC7"/>
    <w:rsid w:val="00DC53CF"/>
    <w:rsid w:val="00DE53F4"/>
    <w:rsid w:val="00DE5A01"/>
    <w:rsid w:val="00DF0DFD"/>
    <w:rsid w:val="00DF439A"/>
    <w:rsid w:val="00E15D68"/>
    <w:rsid w:val="00E26035"/>
    <w:rsid w:val="00E3163B"/>
    <w:rsid w:val="00E41F64"/>
    <w:rsid w:val="00E47FC6"/>
    <w:rsid w:val="00E52D91"/>
    <w:rsid w:val="00E52FD4"/>
    <w:rsid w:val="00E56349"/>
    <w:rsid w:val="00E631BB"/>
    <w:rsid w:val="00E6425F"/>
    <w:rsid w:val="00E66DC2"/>
    <w:rsid w:val="00E74FA0"/>
    <w:rsid w:val="00E8181B"/>
    <w:rsid w:val="00E84DDB"/>
    <w:rsid w:val="00E86623"/>
    <w:rsid w:val="00E8685B"/>
    <w:rsid w:val="00E9326A"/>
    <w:rsid w:val="00E94612"/>
    <w:rsid w:val="00E97199"/>
    <w:rsid w:val="00EA3A62"/>
    <w:rsid w:val="00EA5315"/>
    <w:rsid w:val="00EB0DB5"/>
    <w:rsid w:val="00EB1AE0"/>
    <w:rsid w:val="00EB33DC"/>
    <w:rsid w:val="00EB78D2"/>
    <w:rsid w:val="00EC65AC"/>
    <w:rsid w:val="00ED13DA"/>
    <w:rsid w:val="00ED2B8F"/>
    <w:rsid w:val="00ED3EE2"/>
    <w:rsid w:val="00ED7E1E"/>
    <w:rsid w:val="00EE1626"/>
    <w:rsid w:val="00EE1B58"/>
    <w:rsid w:val="00EE346F"/>
    <w:rsid w:val="00EE70A2"/>
    <w:rsid w:val="00EF09D8"/>
    <w:rsid w:val="00F11410"/>
    <w:rsid w:val="00F1307E"/>
    <w:rsid w:val="00F13D2C"/>
    <w:rsid w:val="00F273D1"/>
    <w:rsid w:val="00F27C0F"/>
    <w:rsid w:val="00F30332"/>
    <w:rsid w:val="00F42454"/>
    <w:rsid w:val="00F4588B"/>
    <w:rsid w:val="00F518E8"/>
    <w:rsid w:val="00F57446"/>
    <w:rsid w:val="00F62C2E"/>
    <w:rsid w:val="00F652CD"/>
    <w:rsid w:val="00F9296A"/>
    <w:rsid w:val="00F938A5"/>
    <w:rsid w:val="00FA63F6"/>
    <w:rsid w:val="00FB21A7"/>
    <w:rsid w:val="00FB2F60"/>
    <w:rsid w:val="00FD070D"/>
    <w:rsid w:val="00FD545A"/>
    <w:rsid w:val="00FD6032"/>
    <w:rsid w:val="00FE74C5"/>
    <w:rsid w:val="00FF0CC2"/>
    <w:rsid w:val="00FF16EF"/>
    <w:rsid w:val="00FF23C8"/>
    <w:rsid w:val="00FF2D41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FD4"/>
  </w:style>
  <w:style w:type="paragraph" w:styleId="1">
    <w:name w:val="heading 1"/>
    <w:basedOn w:val="a"/>
    <w:next w:val="a"/>
    <w:link w:val="10"/>
    <w:qFormat/>
    <w:rsid w:val="00E52FD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52FD4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52FD4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52FD4"/>
    <w:rPr>
      <w:sz w:val="28"/>
      <w:lang w:val="ru-RU" w:eastAsia="ru-RU" w:bidi="ar-SA"/>
    </w:rPr>
  </w:style>
  <w:style w:type="paragraph" w:customStyle="1" w:styleId="ConsPlusTitle">
    <w:name w:val="ConsPlusTitle"/>
    <w:rsid w:val="00886E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214AF"/>
    <w:pPr>
      <w:widowControl w:val="0"/>
      <w:autoSpaceDE w:val="0"/>
      <w:autoSpaceDN w:val="0"/>
    </w:pPr>
    <w:rPr>
      <w:sz w:val="24"/>
    </w:rPr>
  </w:style>
  <w:style w:type="character" w:customStyle="1" w:styleId="20">
    <w:name w:val="Основной текст (2)_"/>
    <w:link w:val="21"/>
    <w:rsid w:val="00FF5765"/>
    <w:rPr>
      <w:b/>
      <w:bCs/>
      <w:spacing w:val="7"/>
      <w:lang w:bidi="ar-SA"/>
    </w:rPr>
  </w:style>
  <w:style w:type="paragraph" w:customStyle="1" w:styleId="21">
    <w:name w:val="Основной текст (2)1"/>
    <w:basedOn w:val="a"/>
    <w:link w:val="20"/>
    <w:rsid w:val="00FF5765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lang/>
    </w:rPr>
  </w:style>
  <w:style w:type="character" w:customStyle="1" w:styleId="22">
    <w:name w:val="Основной текст (2)"/>
    <w:rsid w:val="00FF5765"/>
    <w:rPr>
      <w:rFonts w:ascii="Times New Roman" w:hAnsi="Times New Roman" w:cs="Times New Roman"/>
      <w:b w:val="0"/>
      <w:bCs w:val="0"/>
      <w:spacing w:val="7"/>
      <w:sz w:val="20"/>
      <w:szCs w:val="20"/>
      <w:u w:val="single"/>
      <w:lang w:bidi="ar-SA"/>
    </w:rPr>
  </w:style>
  <w:style w:type="character" w:customStyle="1" w:styleId="30">
    <w:name w:val="Основной текст (3)_"/>
    <w:link w:val="31"/>
    <w:rsid w:val="00CB7B89"/>
    <w:rPr>
      <w:i/>
      <w:iCs/>
      <w:lang w:bidi="ar-SA"/>
    </w:rPr>
  </w:style>
  <w:style w:type="paragraph" w:customStyle="1" w:styleId="31">
    <w:name w:val="Основной текст (3)"/>
    <w:basedOn w:val="a"/>
    <w:link w:val="30"/>
    <w:rsid w:val="00CB7B89"/>
    <w:pPr>
      <w:widowControl w:val="0"/>
      <w:shd w:val="clear" w:color="auto" w:fill="FFFFFF"/>
      <w:spacing w:after="240" w:line="274" w:lineRule="exact"/>
      <w:jc w:val="center"/>
    </w:pPr>
    <w:rPr>
      <w:i/>
      <w:iCs/>
      <w:lang/>
    </w:rPr>
  </w:style>
  <w:style w:type="character" w:customStyle="1" w:styleId="a3">
    <w:name w:val="Основной текст Знак"/>
    <w:link w:val="a4"/>
    <w:rsid w:val="00CB7B89"/>
    <w:rPr>
      <w:spacing w:val="6"/>
      <w:lang w:bidi="ar-SA"/>
    </w:rPr>
  </w:style>
  <w:style w:type="paragraph" w:styleId="a4">
    <w:name w:val="Body Text"/>
    <w:basedOn w:val="a"/>
    <w:link w:val="a3"/>
    <w:rsid w:val="00CB7B89"/>
    <w:pPr>
      <w:widowControl w:val="0"/>
      <w:shd w:val="clear" w:color="auto" w:fill="FFFFFF"/>
      <w:spacing w:line="274" w:lineRule="exact"/>
      <w:ind w:hanging="1900"/>
      <w:jc w:val="both"/>
    </w:pPr>
    <w:rPr>
      <w:spacing w:val="6"/>
      <w:lang/>
    </w:rPr>
  </w:style>
  <w:style w:type="character" w:customStyle="1" w:styleId="4">
    <w:name w:val="Заголовок №4_"/>
    <w:link w:val="40"/>
    <w:rsid w:val="00CB7B89"/>
    <w:rPr>
      <w:b/>
      <w:bCs/>
      <w:spacing w:val="7"/>
      <w:lang w:bidi="ar-SA"/>
    </w:rPr>
  </w:style>
  <w:style w:type="paragraph" w:customStyle="1" w:styleId="40">
    <w:name w:val="Заголовок №4"/>
    <w:basedOn w:val="a"/>
    <w:link w:val="4"/>
    <w:rsid w:val="00CB7B89"/>
    <w:pPr>
      <w:widowControl w:val="0"/>
      <w:shd w:val="clear" w:color="auto" w:fill="FFFFFF"/>
      <w:spacing w:before="480" w:line="274" w:lineRule="exact"/>
      <w:jc w:val="both"/>
      <w:outlineLvl w:val="3"/>
    </w:pPr>
    <w:rPr>
      <w:b/>
      <w:bCs/>
      <w:spacing w:val="7"/>
      <w:lang/>
    </w:rPr>
  </w:style>
  <w:style w:type="character" w:styleId="a5">
    <w:name w:val="Hyperlink"/>
    <w:rsid w:val="00CB7B89"/>
    <w:rPr>
      <w:color w:val="000080"/>
      <w:u w:val="single"/>
    </w:rPr>
  </w:style>
  <w:style w:type="character" w:customStyle="1" w:styleId="Corbel">
    <w:name w:val="Основной текст + Corbel"/>
    <w:aliases w:val="9,5 pt,Интервал 1 pt,Основной текст + 11"/>
    <w:rsid w:val="00CB7B89"/>
    <w:rPr>
      <w:rFonts w:ascii="Corbel" w:hAnsi="Corbel" w:cs="Corbel"/>
      <w:spacing w:val="22"/>
      <w:sz w:val="19"/>
      <w:szCs w:val="19"/>
      <w:u w:val="none"/>
      <w:lang w:bidi="ar-SA"/>
    </w:rPr>
  </w:style>
  <w:style w:type="character" w:customStyle="1" w:styleId="Corbel4">
    <w:name w:val="Основной текст + Corbel4"/>
    <w:aliases w:val="94,5 pt7,Интервал 1 pt3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12">
    <w:name w:val="Основной текст + 12"/>
    <w:aliases w:val="5 pt6,Полужирный,Интервал 0 pt,Масштаб 80%"/>
    <w:rsid w:val="00CB7B89"/>
    <w:rPr>
      <w:rFonts w:ascii="Times New Roman" w:hAnsi="Times New Roman" w:cs="Times New Roman"/>
      <w:b/>
      <w:bCs/>
      <w:spacing w:val="2"/>
      <w:w w:val="80"/>
      <w:sz w:val="25"/>
      <w:szCs w:val="25"/>
      <w:u w:val="none"/>
      <w:lang w:bidi="ar-SA"/>
    </w:rPr>
  </w:style>
  <w:style w:type="character" w:customStyle="1" w:styleId="a6">
    <w:name w:val="Основной текст + Курсив"/>
    <w:aliases w:val="Интервал 0 pt5"/>
    <w:rsid w:val="00CB7B89"/>
    <w:rPr>
      <w:rFonts w:ascii="Times New Roman" w:hAnsi="Times New Roman" w:cs="Times New Roman"/>
      <w:i/>
      <w:iCs/>
      <w:spacing w:val="0"/>
      <w:sz w:val="20"/>
      <w:szCs w:val="20"/>
      <w:u w:val="none"/>
      <w:lang w:bidi="ar-SA"/>
    </w:rPr>
  </w:style>
  <w:style w:type="character" w:customStyle="1" w:styleId="32">
    <w:name w:val="Основной текст (3) + Не курсив"/>
    <w:aliases w:val="Интервал 0 pt4"/>
    <w:rsid w:val="00CB7B89"/>
    <w:rPr>
      <w:rFonts w:ascii="Times New Roman" w:hAnsi="Times New Roman" w:cs="Times New Roman"/>
      <w:i/>
      <w:iCs/>
      <w:spacing w:val="6"/>
      <w:sz w:val="20"/>
      <w:szCs w:val="20"/>
      <w:u w:val="none"/>
      <w:lang w:bidi="ar-SA"/>
    </w:rPr>
  </w:style>
  <w:style w:type="character" w:customStyle="1" w:styleId="a7">
    <w:name w:val="Оглавление_"/>
    <w:link w:val="11"/>
    <w:rsid w:val="00CB7B89"/>
    <w:rPr>
      <w:spacing w:val="6"/>
      <w:lang w:bidi="ar-SA"/>
    </w:rPr>
  </w:style>
  <w:style w:type="paragraph" w:customStyle="1" w:styleId="11">
    <w:name w:val="Оглавление1"/>
    <w:basedOn w:val="a"/>
    <w:link w:val="a7"/>
    <w:rsid w:val="00CB7B89"/>
    <w:pPr>
      <w:widowControl w:val="0"/>
      <w:shd w:val="clear" w:color="auto" w:fill="FFFFFF"/>
      <w:spacing w:line="274" w:lineRule="exact"/>
      <w:jc w:val="both"/>
    </w:pPr>
    <w:rPr>
      <w:spacing w:val="6"/>
      <w:lang/>
    </w:rPr>
  </w:style>
  <w:style w:type="character" w:customStyle="1" w:styleId="13">
    <w:name w:val="Заголовок №1_"/>
    <w:link w:val="14"/>
    <w:rsid w:val="00CB7B89"/>
    <w:rPr>
      <w:b/>
      <w:bCs/>
      <w:spacing w:val="2"/>
      <w:w w:val="80"/>
      <w:sz w:val="25"/>
      <w:szCs w:val="25"/>
      <w:lang w:bidi="ar-SA"/>
    </w:rPr>
  </w:style>
  <w:style w:type="paragraph" w:customStyle="1" w:styleId="14">
    <w:name w:val="Заголовок №1"/>
    <w:basedOn w:val="a"/>
    <w:link w:val="13"/>
    <w:rsid w:val="00CB7B89"/>
    <w:pPr>
      <w:widowControl w:val="0"/>
      <w:shd w:val="clear" w:color="auto" w:fill="FFFFFF"/>
      <w:spacing w:line="274" w:lineRule="exact"/>
      <w:jc w:val="both"/>
      <w:outlineLvl w:val="0"/>
    </w:pPr>
    <w:rPr>
      <w:b/>
      <w:bCs/>
      <w:spacing w:val="2"/>
      <w:w w:val="80"/>
      <w:sz w:val="25"/>
      <w:szCs w:val="25"/>
      <w:lang/>
    </w:rPr>
  </w:style>
  <w:style w:type="character" w:customStyle="1" w:styleId="a8">
    <w:name w:val="Оглавление"/>
    <w:rsid w:val="00CB7B89"/>
    <w:rPr>
      <w:rFonts w:ascii="Times New Roman" w:hAnsi="Times New Roman" w:cs="Times New Roman"/>
      <w:spacing w:val="6"/>
      <w:sz w:val="20"/>
      <w:szCs w:val="20"/>
      <w:u w:val="single"/>
      <w:lang w:bidi="ar-SA"/>
    </w:rPr>
  </w:style>
  <w:style w:type="character" w:customStyle="1" w:styleId="23">
    <w:name w:val="Оглавление (2)_"/>
    <w:link w:val="210"/>
    <w:rsid w:val="00CB7B89"/>
    <w:rPr>
      <w:b/>
      <w:bCs/>
      <w:spacing w:val="7"/>
      <w:lang w:bidi="ar-SA"/>
    </w:rPr>
  </w:style>
  <w:style w:type="paragraph" w:customStyle="1" w:styleId="210">
    <w:name w:val="Оглавление (2)1"/>
    <w:basedOn w:val="a"/>
    <w:link w:val="23"/>
    <w:rsid w:val="00CB7B89"/>
    <w:pPr>
      <w:widowControl w:val="0"/>
      <w:shd w:val="clear" w:color="auto" w:fill="FFFFFF"/>
      <w:spacing w:line="274" w:lineRule="exact"/>
      <w:jc w:val="both"/>
    </w:pPr>
    <w:rPr>
      <w:b/>
      <w:bCs/>
      <w:spacing w:val="7"/>
      <w:lang/>
    </w:rPr>
  </w:style>
  <w:style w:type="character" w:customStyle="1" w:styleId="24">
    <w:name w:val="Оглавление (2)"/>
    <w:rsid w:val="00CB7B89"/>
    <w:rPr>
      <w:b/>
      <w:bCs/>
      <w:spacing w:val="7"/>
      <w:u w:val="single"/>
      <w:lang w:bidi="ar-SA"/>
    </w:rPr>
  </w:style>
  <w:style w:type="character" w:customStyle="1" w:styleId="a9">
    <w:name w:val="Подпись к таблице_"/>
    <w:link w:val="15"/>
    <w:rsid w:val="00CB7B89"/>
    <w:rPr>
      <w:b/>
      <w:bCs/>
      <w:spacing w:val="7"/>
      <w:lang w:bidi="ar-SA"/>
    </w:rPr>
  </w:style>
  <w:style w:type="paragraph" w:customStyle="1" w:styleId="15">
    <w:name w:val="Подпись к таблице1"/>
    <w:basedOn w:val="a"/>
    <w:link w:val="a9"/>
    <w:rsid w:val="00CB7B89"/>
    <w:pPr>
      <w:widowControl w:val="0"/>
      <w:shd w:val="clear" w:color="auto" w:fill="FFFFFF"/>
      <w:spacing w:line="288" w:lineRule="exact"/>
    </w:pPr>
    <w:rPr>
      <w:b/>
      <w:bCs/>
      <w:spacing w:val="7"/>
      <w:lang/>
    </w:rPr>
  </w:style>
  <w:style w:type="character" w:customStyle="1" w:styleId="aa">
    <w:name w:val="Подпись к таблице"/>
    <w:rsid w:val="00CB7B89"/>
    <w:rPr>
      <w:b/>
      <w:bCs/>
      <w:spacing w:val="7"/>
      <w:u w:val="single"/>
      <w:lang w:bidi="ar-SA"/>
    </w:rPr>
  </w:style>
  <w:style w:type="character" w:customStyle="1" w:styleId="ab">
    <w:name w:val="Основной текст + Полужирный"/>
    <w:aliases w:val="Интервал 0 pt6"/>
    <w:rsid w:val="00CB7B89"/>
    <w:rPr>
      <w:rFonts w:ascii="Times New Roman" w:hAnsi="Times New Roman" w:cs="Times New Roman"/>
      <w:b/>
      <w:bCs/>
      <w:spacing w:val="7"/>
      <w:sz w:val="20"/>
      <w:szCs w:val="20"/>
      <w:u w:val="none"/>
      <w:lang w:bidi="ar-SA"/>
    </w:rPr>
  </w:style>
  <w:style w:type="character" w:customStyle="1" w:styleId="Corbel3">
    <w:name w:val="Основной текст + Corbel3"/>
    <w:aliases w:val="93,5 pt4,Интервал 1 pt1"/>
    <w:rsid w:val="00CB7B89"/>
    <w:rPr>
      <w:rFonts w:ascii="Corbel" w:hAnsi="Corbel" w:cs="Corbel"/>
      <w:spacing w:val="20"/>
      <w:sz w:val="19"/>
      <w:szCs w:val="19"/>
      <w:u w:val="none"/>
      <w:lang w:bidi="ar-SA"/>
    </w:rPr>
  </w:style>
  <w:style w:type="character" w:customStyle="1" w:styleId="Corbel1">
    <w:name w:val="Основной текст + Corbel1"/>
    <w:aliases w:val="91,5 pt1,Основной текст + 111,Курсив"/>
    <w:rsid w:val="00CB7B89"/>
    <w:rPr>
      <w:rFonts w:ascii="Corbel" w:hAnsi="Corbel" w:cs="Corbel"/>
      <w:spacing w:val="6"/>
      <w:sz w:val="19"/>
      <w:szCs w:val="19"/>
      <w:u w:val="none"/>
      <w:lang w:bidi="ar-SA"/>
    </w:rPr>
  </w:style>
  <w:style w:type="character" w:customStyle="1" w:styleId="Exact">
    <w:name w:val="Основной текст Exact"/>
    <w:rsid w:val="00725951"/>
    <w:rPr>
      <w:rFonts w:ascii="Times New Roman" w:hAnsi="Times New Roman" w:cs="Times New Roman"/>
      <w:sz w:val="26"/>
      <w:szCs w:val="26"/>
      <w:u w:val="none"/>
    </w:rPr>
  </w:style>
  <w:style w:type="table" w:styleId="ac">
    <w:name w:val="Table Grid"/>
    <w:basedOn w:val="a1"/>
    <w:rsid w:val="00725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List Paragraph"/>
    <w:aliases w:val="Абзац списка11,ПАРАГРАФ"/>
    <w:basedOn w:val="a"/>
    <w:uiPriority w:val="34"/>
    <w:qFormat/>
    <w:rsid w:val="00725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footnote text"/>
    <w:basedOn w:val="a"/>
    <w:link w:val="af"/>
    <w:unhideWhenUsed/>
    <w:rsid w:val="00725951"/>
    <w:rPr>
      <w:rFonts w:ascii="Calibri" w:eastAsia="Calibri" w:hAnsi="Calibri"/>
      <w:sz w:val="24"/>
      <w:szCs w:val="24"/>
      <w:lang w:eastAsia="en-US"/>
    </w:rPr>
  </w:style>
  <w:style w:type="character" w:customStyle="1" w:styleId="af">
    <w:name w:val="Текст сноски Знак"/>
    <w:link w:val="ae"/>
    <w:rsid w:val="00725951"/>
    <w:rPr>
      <w:rFonts w:ascii="Calibri" w:eastAsia="Calibri" w:hAnsi="Calibri"/>
      <w:sz w:val="24"/>
      <w:szCs w:val="24"/>
      <w:lang w:val="ru-RU" w:eastAsia="en-US" w:bidi="ar-SA"/>
    </w:rPr>
  </w:style>
  <w:style w:type="character" w:styleId="af0">
    <w:name w:val="footnote reference"/>
    <w:unhideWhenUsed/>
    <w:rsid w:val="00725951"/>
    <w:rPr>
      <w:vertAlign w:val="superscript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725951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7259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725951"/>
  </w:style>
  <w:style w:type="paragraph" w:styleId="af2">
    <w:name w:val="Normal (Web)"/>
    <w:basedOn w:val="a"/>
    <w:unhideWhenUsed/>
    <w:rsid w:val="0072595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725951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Нижний колонтитул Знак"/>
    <w:link w:val="af5"/>
    <w:rsid w:val="0072595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7">
    <w:name w:val="Balloon Text"/>
    <w:basedOn w:val="a"/>
    <w:rsid w:val="00725951"/>
    <w:pPr>
      <w:widowControl w:val="0"/>
    </w:pPr>
    <w:rPr>
      <w:rFonts w:ascii="Tahoma" w:eastAsia="Courier New" w:hAnsi="Tahoma" w:cs="Tahoma"/>
      <w:color w:val="000000"/>
      <w:sz w:val="16"/>
      <w:szCs w:val="16"/>
    </w:rPr>
  </w:style>
  <w:style w:type="paragraph" w:styleId="af8">
    <w:name w:val="No Spacing"/>
    <w:qFormat/>
    <w:rsid w:val="0072595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CE72F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25">
    <w:name w:val="Body Text Indent 2"/>
    <w:basedOn w:val="a"/>
    <w:link w:val="26"/>
    <w:rsid w:val="0093295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32956"/>
  </w:style>
  <w:style w:type="character" w:customStyle="1" w:styleId="af9">
    <w:name w:val="Колонтитул_"/>
    <w:link w:val="16"/>
    <w:rsid w:val="00932956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fa">
    <w:name w:val="Колонтитул"/>
    <w:rsid w:val="00932956"/>
  </w:style>
  <w:style w:type="paragraph" w:customStyle="1" w:styleId="16">
    <w:name w:val="Колонтитул1"/>
    <w:basedOn w:val="a"/>
    <w:link w:val="af9"/>
    <w:rsid w:val="00932956"/>
    <w:pPr>
      <w:widowControl w:val="0"/>
      <w:shd w:val="clear" w:color="auto" w:fill="FFFFFF"/>
      <w:spacing w:line="240" w:lineRule="atLeast"/>
    </w:pPr>
    <w:rPr>
      <w:rFonts w:ascii="Microsoft Sans Serif" w:hAnsi="Microsoft Sans Serif"/>
      <w:b/>
      <w:bCs/>
      <w:noProof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18E64-460F-40D0-82E7-E62401F8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ВСАсатрян</dc:creator>
  <cp:lastModifiedBy>Uz</cp:lastModifiedBy>
  <cp:revision>2</cp:revision>
  <cp:lastPrinted>2020-07-31T07:26:00Z</cp:lastPrinted>
  <dcterms:created xsi:type="dcterms:W3CDTF">2020-08-24T04:01:00Z</dcterms:created>
  <dcterms:modified xsi:type="dcterms:W3CDTF">2020-08-24T04:01:00Z</dcterms:modified>
</cp:coreProperties>
</file>